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3A7BB" w14:textId="77777777" w:rsidR="007E2226" w:rsidRPr="009876DD" w:rsidRDefault="007E2226" w:rsidP="007E2226">
      <w:pPr>
        <w:spacing w:after="0" w:line="228" w:lineRule="auto"/>
        <w:jc w:val="center"/>
        <w:rPr>
          <w:rFonts w:ascii="Lucida Sans Unicode" w:eastAsia="Times New Roman" w:hAnsi="Lucida Sans Unicode" w:cs="Lucida Sans Unicode"/>
          <w:sz w:val="24"/>
          <w:szCs w:val="20"/>
        </w:rPr>
      </w:pPr>
      <w:bookmarkStart w:id="0" w:name="_GoBack"/>
      <w:bookmarkEnd w:id="0"/>
      <w:r w:rsidRPr="009876DD">
        <w:rPr>
          <w:rFonts w:ascii="Lucida Sans Unicode" w:hAnsi="Lucida Sans Unicode" w:cs="Lucida Sans Unicode"/>
          <w:noProof/>
          <w:lang w:eastAsia="it-IT"/>
        </w:rPr>
        <w:drawing>
          <wp:inline distT="0" distB="0" distL="0" distR="0" wp14:anchorId="3A8C19B5" wp14:editId="2BC2F9B1">
            <wp:extent cx="6086475" cy="866775"/>
            <wp:effectExtent l="0" t="0" r="9525" b="9525"/>
            <wp:docPr id="1" name="Immagine 1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66F94" w14:textId="77777777" w:rsidR="007E2226" w:rsidRPr="009876DD" w:rsidRDefault="007E2226" w:rsidP="007E2226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</w:rPr>
      </w:pPr>
      <w:r w:rsidRPr="009876DD">
        <w:rPr>
          <w:rFonts w:ascii="Lucida Sans Unicode" w:eastAsia="Times New Roman" w:hAnsi="Lucida Sans Unicode" w:cs="Lucida Sans Unicode"/>
          <w:b/>
        </w:rPr>
        <w:t>Ministero dell’Istruzione e del Merito</w:t>
      </w:r>
    </w:p>
    <w:p w14:paraId="47432E8C" w14:textId="77777777" w:rsidR="007E2226" w:rsidRPr="009876DD" w:rsidRDefault="007E2226" w:rsidP="007E2226">
      <w:pPr>
        <w:spacing w:after="0" w:line="240" w:lineRule="auto"/>
        <w:jc w:val="center"/>
        <w:rPr>
          <w:rFonts w:ascii="Lucida Sans Unicode" w:eastAsia="Times New Roman" w:hAnsi="Lucida Sans Unicode" w:cs="Lucida Sans Unicode"/>
        </w:rPr>
      </w:pPr>
      <w:r w:rsidRPr="009876DD">
        <w:rPr>
          <w:rFonts w:ascii="Lucida Sans Unicode" w:eastAsia="Times New Roman" w:hAnsi="Lucida Sans Unicode" w:cs="Lucida Sans Unicode"/>
          <w:b/>
        </w:rPr>
        <w:t>Istituto Comprensivo “Guglielmo Marconi” di Casalmaggiore</w:t>
      </w:r>
    </w:p>
    <w:p w14:paraId="775D8A05" w14:textId="77777777" w:rsidR="007E2226" w:rsidRPr="009876DD" w:rsidRDefault="007E2226" w:rsidP="007E2226">
      <w:pPr>
        <w:spacing w:after="0" w:line="240" w:lineRule="auto"/>
        <w:jc w:val="center"/>
        <w:rPr>
          <w:rFonts w:ascii="Lucida Sans Unicode" w:eastAsia="Times New Roman" w:hAnsi="Lucida Sans Unicode" w:cs="Lucida Sans Unicode"/>
        </w:rPr>
      </w:pPr>
      <w:r w:rsidRPr="009876DD">
        <w:rPr>
          <w:rFonts w:ascii="Lucida Sans Unicode" w:eastAsia="Times New Roman" w:hAnsi="Lucida Sans Unicode" w:cs="Lucida Sans Unicode"/>
        </w:rPr>
        <w:t>Via Alcide De Gasperi, 4</w:t>
      </w:r>
      <w:r w:rsidRPr="009876DD">
        <w:rPr>
          <w:rFonts w:ascii="Lucida Sans Unicode" w:eastAsia="Times New Roman" w:hAnsi="Lucida Sans Unicode" w:cs="Lucida Sans Unicode"/>
          <w:b/>
        </w:rPr>
        <w:t xml:space="preserve"> </w:t>
      </w:r>
      <w:r w:rsidRPr="009876DD">
        <w:rPr>
          <w:rFonts w:ascii="Lucida Sans Unicode" w:eastAsia="Times New Roman" w:hAnsi="Lucida Sans Unicode" w:cs="Lucida Sans Unicode"/>
        </w:rPr>
        <w:t>–</w:t>
      </w:r>
      <w:r w:rsidRPr="009876DD">
        <w:rPr>
          <w:rFonts w:ascii="Lucida Sans Unicode" w:eastAsia="Times New Roman" w:hAnsi="Lucida Sans Unicode" w:cs="Lucida Sans Unicode"/>
          <w:b/>
        </w:rPr>
        <w:t xml:space="preserve"> </w:t>
      </w:r>
      <w:r w:rsidRPr="009876DD">
        <w:rPr>
          <w:rFonts w:ascii="Lucida Sans Unicode" w:eastAsia="Times New Roman" w:hAnsi="Lucida Sans Unicode" w:cs="Lucida Sans Unicode"/>
        </w:rPr>
        <w:t>26041 Casalmaggiore</w:t>
      </w:r>
    </w:p>
    <w:p w14:paraId="5A84E7DD" w14:textId="77777777" w:rsidR="007E2226" w:rsidRPr="009876DD" w:rsidRDefault="007E2226" w:rsidP="007E2226">
      <w:pPr>
        <w:spacing w:after="0" w:line="240" w:lineRule="auto"/>
        <w:jc w:val="center"/>
        <w:rPr>
          <w:rFonts w:ascii="Lucida Sans Unicode" w:eastAsia="Times New Roman" w:hAnsi="Lucida Sans Unicode" w:cs="Lucida Sans Unicode"/>
        </w:rPr>
      </w:pPr>
      <w:r w:rsidRPr="009876DD">
        <w:rPr>
          <w:rFonts w:ascii="Lucida Sans Unicode" w:eastAsia="Times New Roman" w:hAnsi="Lucida Sans Unicode" w:cs="Lucida Sans Unicode"/>
        </w:rPr>
        <w:t>C.F. 81002130193 – C.M. CRIC816008 - Tel. 0375285611 - Fax 0375285697</w:t>
      </w:r>
    </w:p>
    <w:p w14:paraId="37BFE17A" w14:textId="77777777" w:rsidR="007E2226" w:rsidRPr="009876DD" w:rsidRDefault="007E2226" w:rsidP="007E2226">
      <w:pPr>
        <w:spacing w:after="0" w:line="240" w:lineRule="auto"/>
        <w:jc w:val="center"/>
        <w:rPr>
          <w:rStyle w:val="Collegamentoipertestuale"/>
          <w:rFonts w:ascii="Lucida Sans Unicode" w:hAnsi="Lucida Sans Unicode" w:cs="Lucida Sans Unicode"/>
          <w:b/>
          <w:bCs/>
          <w:lang w:eastAsia="it-IT"/>
        </w:rPr>
      </w:pPr>
      <w:r w:rsidRPr="009876DD">
        <w:rPr>
          <w:rFonts w:ascii="Lucida Sans Unicode" w:eastAsia="Times New Roman" w:hAnsi="Lucida Sans Unicode" w:cs="Lucida Sans Unicode"/>
        </w:rPr>
        <w:t xml:space="preserve">e-mail: </w:t>
      </w:r>
      <w:hyperlink r:id="rId9" w:history="1">
        <w:r w:rsidRPr="009876DD">
          <w:rPr>
            <w:rStyle w:val="Collegamentoipertestuale"/>
            <w:rFonts w:ascii="Lucida Sans Unicode" w:eastAsia="Times New Roman" w:hAnsi="Lucida Sans Unicode" w:cs="Lucida Sans Unicode"/>
            <w:b/>
            <w:bCs/>
            <w:lang w:eastAsia="it-IT"/>
          </w:rPr>
          <w:t>cric816008@istruzione.it</w:t>
        </w:r>
      </w:hyperlink>
      <w:r w:rsidRPr="009876DD">
        <w:rPr>
          <w:rFonts w:ascii="Lucida Sans Unicode" w:eastAsia="Times New Roman" w:hAnsi="Lucida Sans Unicode" w:cs="Lucida Sans Unicode"/>
          <w:lang w:eastAsia="it-IT"/>
        </w:rPr>
        <w:t xml:space="preserve"> - </w:t>
      </w:r>
      <w:r w:rsidRPr="009876DD">
        <w:rPr>
          <w:rFonts w:ascii="Lucida Sans Unicode" w:eastAsia="Times New Roman" w:hAnsi="Lucida Sans Unicode" w:cs="Lucida Sans Unicode"/>
        </w:rPr>
        <w:t xml:space="preserve">e-mail certificata: </w:t>
      </w:r>
      <w:hyperlink r:id="rId10" w:history="1">
        <w:r w:rsidRPr="009876DD">
          <w:rPr>
            <w:rStyle w:val="Collegamentoipertestuale"/>
            <w:rFonts w:ascii="Lucida Sans Unicode" w:eastAsia="Times New Roman" w:hAnsi="Lucida Sans Unicode" w:cs="Lucida Sans Unicode"/>
            <w:b/>
            <w:bCs/>
            <w:lang w:eastAsia="it-IT"/>
          </w:rPr>
          <w:t>cric816008@pec.istruzione.it</w:t>
        </w:r>
      </w:hyperlink>
    </w:p>
    <w:p w14:paraId="5739D724" w14:textId="77777777" w:rsidR="007E2226" w:rsidRPr="009876DD" w:rsidRDefault="007E2226" w:rsidP="007E2226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1F497D"/>
          <w:lang w:val="en-US"/>
        </w:rPr>
      </w:pPr>
      <w:r w:rsidRPr="009876DD">
        <w:rPr>
          <w:rFonts w:ascii="Lucida Sans Unicode" w:eastAsia="Times New Roman" w:hAnsi="Lucida Sans Unicode" w:cs="Lucida Sans Unicode"/>
          <w:lang w:val="en-US"/>
        </w:rPr>
        <w:t xml:space="preserve">Sito web: </w:t>
      </w:r>
      <w:hyperlink r:id="rId11" w:history="1">
        <w:r w:rsidRPr="009876DD">
          <w:rPr>
            <w:rStyle w:val="Collegamentoipertestuale"/>
            <w:rFonts w:ascii="Lucida Sans Unicode" w:eastAsia="Times New Roman" w:hAnsi="Lucida Sans Unicode" w:cs="Lucida Sans Unicode"/>
            <w:b/>
            <w:bCs/>
            <w:lang w:eastAsia="it-IT"/>
          </w:rPr>
          <w:t>http</w:t>
        </w:r>
        <w:r w:rsidRPr="009876DD">
          <w:rPr>
            <w:rStyle w:val="Collegamentoipertestuale"/>
            <w:rFonts w:ascii="Lucida Sans Unicode" w:eastAsia="Times New Roman" w:hAnsi="Lucida Sans Unicode" w:cs="Lucida Sans Unicode"/>
            <w:b/>
            <w:bCs/>
            <w:lang w:val="en-US"/>
          </w:rPr>
          <w:t>://www.icmarconicasalmaggiore.edu.it</w:t>
        </w:r>
      </w:hyperlink>
    </w:p>
    <w:p w14:paraId="60FF6767" w14:textId="77777777" w:rsidR="007E2226" w:rsidRPr="009876DD" w:rsidRDefault="007E2226" w:rsidP="009173EE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12EC6C4" w14:textId="77777777" w:rsidR="007E2226" w:rsidRPr="009876DD" w:rsidRDefault="007E2226" w:rsidP="009173EE">
      <w:pPr>
        <w:spacing w:after="0" w:line="240" w:lineRule="auto"/>
        <w:ind w:right="664"/>
        <w:jc w:val="both"/>
        <w:rPr>
          <w:rFonts w:ascii="Lucida Sans Unicode" w:hAnsi="Lucida Sans Unicode" w:cs="Lucida Sans Unicode"/>
        </w:rPr>
      </w:pPr>
    </w:p>
    <w:p w14:paraId="1D38AEDC" w14:textId="604273BB" w:rsidR="000C561D" w:rsidRPr="009876DD" w:rsidRDefault="000C561D" w:rsidP="007E2226">
      <w:pPr>
        <w:spacing w:after="0" w:line="0" w:lineRule="atLeast"/>
        <w:jc w:val="both"/>
        <w:rPr>
          <w:rFonts w:ascii="Lucida Sans Unicode" w:hAnsi="Lucida Sans Unicode" w:cs="Lucida Sans Unicode"/>
          <w:bCs/>
          <w:lang w:eastAsia="it-IT"/>
        </w:rPr>
      </w:pPr>
    </w:p>
    <w:p w14:paraId="73FA2305" w14:textId="77777777" w:rsidR="000C561D" w:rsidRPr="009876DD" w:rsidRDefault="000C561D" w:rsidP="00D90929">
      <w:pPr>
        <w:widowControl w:val="0"/>
        <w:autoSpaceDE w:val="0"/>
        <w:autoSpaceDN w:val="0"/>
        <w:spacing w:after="0" w:line="240" w:lineRule="auto"/>
        <w:ind w:left="7797" w:right="14"/>
        <w:jc w:val="both"/>
        <w:rPr>
          <w:rFonts w:ascii="Lucida Sans Unicode" w:eastAsia="Times New Roman" w:hAnsi="Lucida Sans Unicode" w:cs="Lucida Sans Unicode"/>
          <w:b/>
          <w:bCs/>
          <w:u w:color="000000"/>
        </w:rPr>
      </w:pPr>
      <w:r w:rsidRPr="009876DD">
        <w:rPr>
          <w:rFonts w:ascii="Lucida Sans Unicode" w:eastAsia="Times New Roman" w:hAnsi="Lucida Sans Unicode" w:cs="Lucida Sans Unicode"/>
          <w:b/>
          <w:bCs/>
          <w:u w:val="thick" w:color="000000"/>
        </w:rPr>
        <w:t>Allegato</w:t>
      </w:r>
      <w:r w:rsidRPr="009876DD">
        <w:rPr>
          <w:rFonts w:ascii="Lucida Sans Unicode" w:eastAsia="Times New Roman" w:hAnsi="Lucida Sans Unicode" w:cs="Lucida Sans Unicode"/>
          <w:b/>
          <w:bCs/>
          <w:spacing w:val="-1"/>
          <w:u w:val="thick" w:color="000000"/>
        </w:rPr>
        <w:t xml:space="preserve"> </w:t>
      </w:r>
      <w:r w:rsidRPr="009876DD">
        <w:rPr>
          <w:rFonts w:ascii="Lucida Sans Unicode" w:eastAsia="Times New Roman" w:hAnsi="Lucida Sans Unicode" w:cs="Lucida Sans Unicode"/>
          <w:b/>
          <w:bCs/>
          <w:u w:val="thick" w:color="000000"/>
        </w:rPr>
        <w:t>B</w:t>
      </w:r>
    </w:p>
    <w:p w14:paraId="5E1E63C3" w14:textId="77777777" w:rsidR="000C561D" w:rsidRPr="009876DD" w:rsidRDefault="000C561D" w:rsidP="007E2226">
      <w:pPr>
        <w:widowControl w:val="0"/>
        <w:autoSpaceDE w:val="0"/>
        <w:autoSpaceDN w:val="0"/>
        <w:spacing w:before="8" w:after="0" w:line="240" w:lineRule="auto"/>
        <w:jc w:val="both"/>
        <w:rPr>
          <w:rFonts w:ascii="Lucida Sans Unicode" w:eastAsia="Times New Roman" w:hAnsi="Lucida Sans Unicode" w:cs="Lucida Sans Unicode"/>
          <w:bCs/>
        </w:rPr>
      </w:pPr>
    </w:p>
    <w:p w14:paraId="64D90FBE" w14:textId="77777777" w:rsidR="007E2226" w:rsidRPr="009876DD" w:rsidRDefault="007E2226" w:rsidP="007E2226">
      <w:pPr>
        <w:widowControl w:val="0"/>
        <w:autoSpaceDE w:val="0"/>
        <w:autoSpaceDN w:val="0"/>
        <w:spacing w:before="8" w:after="0" w:line="240" w:lineRule="auto"/>
        <w:jc w:val="both"/>
        <w:rPr>
          <w:rFonts w:ascii="Lucida Sans Unicode" w:eastAsia="Times New Roman" w:hAnsi="Lucida Sans Unicode" w:cs="Lucida Sans Unicode"/>
          <w:bCs/>
        </w:rPr>
      </w:pPr>
    </w:p>
    <w:p w14:paraId="4EE60DE0" w14:textId="77777777" w:rsidR="000C561D" w:rsidRPr="009876DD" w:rsidRDefault="000C561D" w:rsidP="001B627E">
      <w:pPr>
        <w:widowControl w:val="0"/>
        <w:autoSpaceDE w:val="0"/>
        <w:autoSpaceDN w:val="0"/>
        <w:spacing w:before="13" w:after="0" w:line="240" w:lineRule="auto"/>
        <w:jc w:val="center"/>
        <w:rPr>
          <w:rFonts w:ascii="Lucida Sans Unicode" w:eastAsia="Times New Roman" w:hAnsi="Lucida Sans Unicode" w:cs="Lucida Sans Unicode"/>
          <w:b/>
          <w:lang w:val="en-US"/>
        </w:rPr>
      </w:pPr>
      <w:r w:rsidRPr="009876DD">
        <w:rPr>
          <w:rFonts w:ascii="Lucida Sans Unicode" w:eastAsia="Times New Roman" w:hAnsi="Lucida Sans Unicode" w:cs="Lucida Sans Unicode"/>
          <w:b/>
          <w:lang w:val="en-US"/>
        </w:rPr>
        <w:t>SCHEDA SINTETICA DI AUTOVALUTAZIONE TITOLI ED ESPERIENZE</w:t>
      </w:r>
    </w:p>
    <w:p w14:paraId="40229CCE" w14:textId="77777777" w:rsidR="007E2226" w:rsidRPr="009876DD" w:rsidRDefault="007E2226" w:rsidP="007E2226">
      <w:pPr>
        <w:widowControl w:val="0"/>
        <w:autoSpaceDE w:val="0"/>
        <w:autoSpaceDN w:val="0"/>
        <w:spacing w:before="15" w:after="0" w:line="240" w:lineRule="auto"/>
        <w:jc w:val="both"/>
        <w:rPr>
          <w:rFonts w:ascii="Lucida Sans Unicode" w:eastAsia="Times New Roman" w:hAnsi="Lucida Sans Unicode" w:cs="Lucida Sans Unicode"/>
          <w:bCs/>
        </w:rPr>
      </w:pPr>
    </w:p>
    <w:p w14:paraId="6AAF22A3" w14:textId="38661AE5" w:rsidR="000C561D" w:rsidRPr="009876DD" w:rsidRDefault="000C561D" w:rsidP="000C561D">
      <w:pPr>
        <w:widowControl w:val="0"/>
        <w:autoSpaceDE w:val="0"/>
        <w:autoSpaceDN w:val="0"/>
        <w:spacing w:before="15" w:after="0" w:line="240" w:lineRule="auto"/>
        <w:ind w:left="521"/>
        <w:rPr>
          <w:rFonts w:ascii="Lucida Sans Unicode" w:eastAsia="Times New Roman" w:hAnsi="Lucida Sans Unicode" w:cs="Lucida Sans Unicode"/>
          <w:b/>
        </w:rPr>
      </w:pPr>
      <w:r w:rsidRPr="009876DD">
        <w:rPr>
          <w:rFonts w:ascii="Lucida Sans Unicode" w:eastAsia="Times New Roman" w:hAnsi="Lucida Sans Unicode" w:cs="Lucida Sans Unicode"/>
          <w:b/>
        </w:rPr>
        <w:t>Cognome</w:t>
      </w:r>
      <w:r w:rsidRPr="009876DD">
        <w:rPr>
          <w:rFonts w:ascii="Lucida Sans Unicode" w:eastAsia="Times New Roman" w:hAnsi="Lucida Sans Unicode" w:cs="Lucida Sans Unicode"/>
          <w:b/>
          <w:spacing w:val="-2"/>
        </w:rPr>
        <w:t xml:space="preserve"> </w:t>
      </w:r>
      <w:r w:rsidRPr="009876DD">
        <w:rPr>
          <w:rFonts w:ascii="Lucida Sans Unicode" w:eastAsia="Times New Roman" w:hAnsi="Lucida Sans Unicode" w:cs="Lucida Sans Unicode"/>
          <w:b/>
        </w:rPr>
        <w:t>e</w:t>
      </w:r>
      <w:r w:rsidRPr="009876DD">
        <w:rPr>
          <w:rFonts w:ascii="Lucida Sans Unicode" w:eastAsia="Times New Roman" w:hAnsi="Lucida Sans Unicode" w:cs="Lucida Sans Unicode"/>
          <w:b/>
          <w:spacing w:val="-1"/>
        </w:rPr>
        <w:t xml:space="preserve"> </w:t>
      </w:r>
      <w:r w:rsidRPr="009876DD">
        <w:rPr>
          <w:rFonts w:ascii="Lucida Sans Unicode" w:eastAsia="Times New Roman" w:hAnsi="Lucida Sans Unicode" w:cs="Lucida Sans Unicode"/>
          <w:b/>
        </w:rPr>
        <w:t>nome</w:t>
      </w:r>
      <w:r w:rsidRPr="009876DD">
        <w:rPr>
          <w:rFonts w:ascii="Lucida Sans Unicode" w:eastAsia="Times New Roman" w:hAnsi="Lucida Sans Unicode" w:cs="Lucida Sans Unicode"/>
          <w:b/>
          <w:spacing w:val="-1"/>
        </w:rPr>
        <w:t xml:space="preserve"> </w:t>
      </w:r>
      <w:r w:rsidRPr="009876DD">
        <w:rPr>
          <w:rFonts w:ascii="Lucida Sans Unicode" w:eastAsia="Times New Roman" w:hAnsi="Lucida Sans Unicode" w:cs="Lucida Sans Unicode"/>
          <w:b/>
        </w:rPr>
        <w:t>(candidato)</w:t>
      </w:r>
    </w:p>
    <w:p w14:paraId="5BD0C65E" w14:textId="77777777" w:rsidR="000C561D" w:rsidRPr="009876DD" w:rsidRDefault="000C561D" w:rsidP="007E2226">
      <w:pPr>
        <w:widowControl w:val="0"/>
        <w:autoSpaceDE w:val="0"/>
        <w:autoSpaceDN w:val="0"/>
        <w:spacing w:after="0" w:line="240" w:lineRule="auto"/>
        <w:jc w:val="both"/>
        <w:rPr>
          <w:rFonts w:ascii="Lucida Sans Unicode" w:eastAsia="Times New Roman" w:hAnsi="Lucida Sans Unicode" w:cs="Lucida Sans Unicode"/>
          <w:bCs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2694"/>
        <w:gridCol w:w="1701"/>
        <w:gridCol w:w="1682"/>
      </w:tblGrid>
      <w:tr w:rsidR="000C561D" w:rsidRPr="009876DD" w14:paraId="6C03FF79" w14:textId="77777777" w:rsidTr="007E2226">
        <w:trPr>
          <w:trHeight w:val="789"/>
        </w:trPr>
        <w:tc>
          <w:tcPr>
            <w:tcW w:w="6536" w:type="dxa"/>
            <w:gridSpan w:val="2"/>
          </w:tcPr>
          <w:p w14:paraId="7356E75A" w14:textId="3656B21D" w:rsidR="000C561D" w:rsidRPr="009876DD" w:rsidRDefault="000C561D" w:rsidP="000C561D">
            <w:pPr>
              <w:spacing w:before="13" w:after="0" w:line="240" w:lineRule="auto"/>
              <w:ind w:left="314"/>
              <w:rPr>
                <w:rFonts w:ascii="Lucida Sans Unicode" w:eastAsia="Times New Roman" w:hAnsi="Lucida Sans Unicode" w:cs="Lucida Sans Unicode"/>
                <w:b/>
              </w:rPr>
            </w:pPr>
            <w:r w:rsidRPr="009876DD">
              <w:rPr>
                <w:rFonts w:ascii="Lucida Sans Unicode" w:eastAsia="Times New Roman" w:hAnsi="Lucida Sans Unicode" w:cs="Lucida Sans Unicode"/>
                <w:b/>
              </w:rPr>
              <w:t>TITOLI</w:t>
            </w:r>
            <w:r w:rsidRPr="009876DD">
              <w:rPr>
                <w:rFonts w:ascii="Lucida Sans Unicode" w:eastAsia="Times New Roman" w:hAnsi="Lucida Sans Unicode" w:cs="Lucida Sans Unicode"/>
                <w:b/>
                <w:spacing w:val="-4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  <w:b/>
              </w:rPr>
              <w:t>STUDIO</w:t>
            </w:r>
            <w:r w:rsidR="007E2226" w:rsidRPr="009876DD">
              <w:rPr>
                <w:rFonts w:ascii="Lucida Sans Unicode" w:eastAsia="Times New Roman" w:hAnsi="Lucida Sans Unicode" w:cs="Lucida Sans Unicode"/>
                <w:b/>
              </w:rPr>
              <w:t xml:space="preserve"> E PROFESSIONALI</w:t>
            </w:r>
          </w:p>
        </w:tc>
        <w:tc>
          <w:tcPr>
            <w:tcW w:w="1701" w:type="dxa"/>
          </w:tcPr>
          <w:p w14:paraId="67F6546A" w14:textId="77777777" w:rsidR="000C561D" w:rsidRPr="009876DD" w:rsidRDefault="000C561D" w:rsidP="00FC1986">
            <w:pPr>
              <w:spacing w:before="13" w:after="0" w:line="240" w:lineRule="auto"/>
              <w:ind w:left="144"/>
              <w:jc w:val="center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Punteggio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  <w:spacing w:val="-2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a</w:t>
            </w:r>
          </w:p>
          <w:p w14:paraId="701155EC" w14:textId="53C39E7D" w:rsidR="000C561D" w:rsidRPr="009876DD" w:rsidRDefault="000C561D" w:rsidP="00FC1986">
            <w:pPr>
              <w:spacing w:after="0" w:line="252" w:lineRule="exact"/>
              <w:ind w:left="144" w:right="186"/>
              <w:jc w:val="center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cura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del</w:t>
            </w:r>
            <w:r w:rsidRPr="009876DD">
              <w:rPr>
                <w:rFonts w:ascii="Lucida Sans Unicode" w:eastAsia="Times New Roman" w:hAnsi="Lucida Sans Unicode" w:cs="Lucida Sans Unicode"/>
                <w:spacing w:val="1"/>
              </w:rPr>
              <w:t xml:space="preserve"> </w:t>
            </w:r>
            <w:proofErr w:type="spellStart"/>
            <w:r w:rsidR="00FC1986">
              <w:rPr>
                <w:rFonts w:ascii="Lucida Sans Unicode" w:eastAsia="Times New Roman" w:hAnsi="Lucida Sans Unicode" w:cs="Lucida Sans Unicode"/>
              </w:rPr>
              <w:t>Candidato</w:t>
            </w:r>
            <w:proofErr w:type="spellEnd"/>
          </w:p>
        </w:tc>
        <w:tc>
          <w:tcPr>
            <w:tcW w:w="1682" w:type="dxa"/>
          </w:tcPr>
          <w:p w14:paraId="641A42C2" w14:textId="77777777" w:rsidR="000C561D" w:rsidRPr="009876DD" w:rsidRDefault="000C561D" w:rsidP="00FC1986">
            <w:pPr>
              <w:spacing w:before="13" w:after="0" w:line="240" w:lineRule="auto"/>
              <w:ind w:left="136"/>
              <w:jc w:val="center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Punteggio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  <w:spacing w:val="-3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a</w:t>
            </w:r>
          </w:p>
          <w:p w14:paraId="5E7FE869" w14:textId="77777777" w:rsidR="000C561D" w:rsidRPr="009876DD" w:rsidRDefault="000C561D" w:rsidP="00FC1986">
            <w:pPr>
              <w:spacing w:after="0" w:line="252" w:lineRule="exact"/>
              <w:ind w:left="136" w:right="-16"/>
              <w:jc w:val="center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cura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della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  <w:spacing w:val="1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Commissione</w:t>
            </w:r>
            <w:proofErr w:type="spellEnd"/>
          </w:p>
        </w:tc>
      </w:tr>
      <w:tr w:rsidR="00FC1986" w:rsidRPr="009876DD" w14:paraId="2D134D90" w14:textId="77777777" w:rsidTr="00FC1986">
        <w:trPr>
          <w:trHeight w:val="2237"/>
        </w:trPr>
        <w:tc>
          <w:tcPr>
            <w:tcW w:w="3842" w:type="dxa"/>
          </w:tcPr>
          <w:p w14:paraId="706CC468" w14:textId="26ABDD6A" w:rsidR="00FC1986" w:rsidRPr="009876DD" w:rsidRDefault="00FC1986" w:rsidP="007E2226">
            <w:pPr>
              <w:spacing w:before="13" w:after="0" w:line="240" w:lineRule="auto"/>
              <w:ind w:left="22" w:right="255"/>
              <w:jc w:val="both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>DIPLOMA DI LAUREA</w:t>
            </w:r>
            <w:r w:rsidRPr="009876DD">
              <w:rPr>
                <w:rFonts w:ascii="Lucida Sans Unicode" w:eastAsia="Times New Roman" w:hAnsi="Lucida Sans Unicode" w:cs="Lucida Sans Unicode"/>
                <w:spacing w:val="1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SPECIFICATAMENTE</w:t>
            </w:r>
            <w:r w:rsidRPr="009876DD">
              <w:rPr>
                <w:rFonts w:ascii="Lucida Sans Unicode" w:eastAsia="Times New Roman" w:hAnsi="Lucida Sans Unicode" w:cs="Lucida Sans Unicode"/>
                <w:spacing w:val="1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INDICATA AL C. 5 DELL’ART.</w:t>
            </w:r>
            <w:r w:rsidRPr="009876DD">
              <w:rPr>
                <w:rFonts w:ascii="Lucida Sans Unicode" w:eastAsia="Times New Roman" w:hAnsi="Lucida Sans Unicode" w:cs="Lucida Sans Unicode"/>
                <w:spacing w:val="-58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32</w:t>
            </w:r>
            <w:r w:rsidRPr="009876DD">
              <w:rPr>
                <w:rFonts w:ascii="Lucida Sans Unicode" w:eastAsia="Times New Roman" w:hAnsi="Lucida Sans Unicode" w:cs="Lucida Sans Unicode"/>
                <w:spacing w:val="-1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D.LGS. 81/2008</w:t>
            </w:r>
          </w:p>
          <w:p w14:paraId="0D367CDA" w14:textId="77777777" w:rsidR="00FC1986" w:rsidRPr="009876DD" w:rsidRDefault="00FC1986" w:rsidP="007E2226">
            <w:pPr>
              <w:spacing w:before="1" w:after="0" w:line="240" w:lineRule="auto"/>
              <w:ind w:left="22" w:right="133"/>
              <w:jc w:val="both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vecchio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  <w:spacing w:val="-6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ordinamento</w:t>
            </w:r>
            <w:proofErr w:type="spellEnd"/>
          </w:p>
          <w:p w14:paraId="227E91D9" w14:textId="77777777" w:rsidR="00FC1986" w:rsidRPr="009876DD" w:rsidRDefault="00FC1986" w:rsidP="007E2226">
            <w:pPr>
              <w:spacing w:before="1" w:after="0" w:line="240" w:lineRule="auto"/>
              <w:ind w:left="22" w:right="133"/>
              <w:jc w:val="both"/>
              <w:rPr>
                <w:rFonts w:ascii="Lucida Sans Unicode" w:eastAsia="Times New Roman" w:hAnsi="Lucida Sans Unicode" w:cs="Lucida Sans Unicode"/>
                <w:spacing w:val="-6"/>
              </w:rPr>
            </w:pPr>
          </w:p>
          <w:p w14:paraId="3C6E4523" w14:textId="141BE540" w:rsidR="00FC1986" w:rsidRPr="009876DD" w:rsidRDefault="00FC1986" w:rsidP="007E2226">
            <w:pPr>
              <w:spacing w:before="1" w:after="0" w:line="240" w:lineRule="auto"/>
              <w:ind w:left="22" w:right="133"/>
              <w:jc w:val="both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>o</w:t>
            </w:r>
            <w:r w:rsidRPr="009876DD">
              <w:rPr>
                <w:rFonts w:ascii="Lucida Sans Unicode" w:eastAsia="Times New Roman" w:hAnsi="Lucida Sans Unicode" w:cs="Lucida Sans Unicode"/>
                <w:spacing w:val="-6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specialistica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o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magistrale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triennale</w:t>
            </w:r>
            <w:proofErr w:type="spellEnd"/>
          </w:p>
        </w:tc>
        <w:tc>
          <w:tcPr>
            <w:tcW w:w="2694" w:type="dxa"/>
          </w:tcPr>
          <w:p w14:paraId="4AD926FF" w14:textId="77777777" w:rsidR="00FC1986" w:rsidRPr="009876DD" w:rsidRDefault="00FC1986" w:rsidP="00FC1986">
            <w:pPr>
              <w:spacing w:before="1" w:after="0" w:line="240" w:lineRule="auto"/>
              <w:ind w:left="137"/>
              <w:jc w:val="both"/>
              <w:rPr>
                <w:rFonts w:ascii="Lucida Sans Unicode" w:eastAsia="Times New Roman" w:hAnsi="Lucida Sans Unicode" w:cs="Lucida Sans Unicode"/>
                <w:bCs/>
              </w:rPr>
            </w:pPr>
          </w:p>
          <w:p w14:paraId="07B9F3D6" w14:textId="77777777" w:rsidR="00FC1986" w:rsidRPr="009876DD" w:rsidRDefault="00FC1986" w:rsidP="00FC1986">
            <w:pPr>
              <w:spacing w:after="0" w:line="240" w:lineRule="auto"/>
              <w:ind w:left="137"/>
              <w:jc w:val="both"/>
              <w:rPr>
                <w:rFonts w:ascii="Lucida Sans Unicode" w:eastAsia="Times New Roman" w:hAnsi="Lucida Sans Unicode" w:cs="Lucida Sans Unicode"/>
                <w:bCs/>
              </w:rPr>
            </w:pPr>
          </w:p>
          <w:p w14:paraId="03CBFB23" w14:textId="77777777" w:rsidR="00FC1986" w:rsidRPr="009876DD" w:rsidRDefault="00FC1986" w:rsidP="00FC1986">
            <w:pPr>
              <w:spacing w:after="0" w:line="240" w:lineRule="auto"/>
              <w:ind w:left="137"/>
              <w:jc w:val="both"/>
              <w:rPr>
                <w:rFonts w:ascii="Lucida Sans Unicode" w:eastAsia="Times New Roman" w:hAnsi="Lucida Sans Unicode" w:cs="Lucida Sans Unicode"/>
                <w:bCs/>
              </w:rPr>
            </w:pPr>
          </w:p>
          <w:p w14:paraId="436E2F81" w14:textId="77777777" w:rsidR="00FC1986" w:rsidRPr="009876DD" w:rsidRDefault="00FC1986" w:rsidP="00FC1986">
            <w:pPr>
              <w:spacing w:after="0" w:line="240" w:lineRule="auto"/>
              <w:ind w:left="137"/>
              <w:jc w:val="both"/>
              <w:rPr>
                <w:rFonts w:ascii="Lucida Sans Unicode" w:eastAsia="Times New Roman" w:hAnsi="Lucida Sans Unicode" w:cs="Lucida Sans Unicode"/>
                <w:bCs/>
              </w:rPr>
            </w:pPr>
          </w:p>
          <w:p w14:paraId="75212DC5" w14:textId="77777777" w:rsidR="00FC1986" w:rsidRPr="009876DD" w:rsidRDefault="00FC1986" w:rsidP="00FC1986">
            <w:pPr>
              <w:spacing w:before="1" w:after="0" w:line="240" w:lineRule="auto"/>
              <w:ind w:left="137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 xml:space="preserve">40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</w:p>
          <w:p w14:paraId="14E5CA77" w14:textId="77777777" w:rsidR="00FC1986" w:rsidRPr="009876DD" w:rsidRDefault="00FC1986" w:rsidP="00FC1986">
            <w:pPr>
              <w:spacing w:after="0" w:line="240" w:lineRule="auto"/>
              <w:ind w:left="137"/>
              <w:jc w:val="both"/>
              <w:rPr>
                <w:rFonts w:ascii="Lucida Sans Unicode" w:eastAsia="Times New Roman" w:hAnsi="Lucida Sans Unicode" w:cs="Lucida Sans Unicode"/>
                <w:bCs/>
              </w:rPr>
            </w:pPr>
          </w:p>
          <w:p w14:paraId="7ADA377D" w14:textId="4E950049" w:rsidR="00FC1986" w:rsidRPr="009876DD" w:rsidRDefault="00FC1986" w:rsidP="00FC1986">
            <w:pPr>
              <w:spacing w:after="0" w:line="240" w:lineRule="auto"/>
              <w:ind w:left="137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 xml:space="preserve">30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</w:p>
        </w:tc>
        <w:tc>
          <w:tcPr>
            <w:tcW w:w="1701" w:type="dxa"/>
          </w:tcPr>
          <w:p w14:paraId="208FBBA3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682" w:type="dxa"/>
          </w:tcPr>
          <w:p w14:paraId="451E0E31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FC1986" w:rsidRPr="009876DD" w14:paraId="20859377" w14:textId="77777777" w:rsidTr="00FC1986">
        <w:trPr>
          <w:trHeight w:val="505"/>
        </w:trPr>
        <w:tc>
          <w:tcPr>
            <w:tcW w:w="3842" w:type="dxa"/>
          </w:tcPr>
          <w:p w14:paraId="58934608" w14:textId="71B537A7" w:rsidR="00FC1986" w:rsidRPr="009876DD" w:rsidRDefault="00FC1986" w:rsidP="007E2226">
            <w:pPr>
              <w:spacing w:before="15" w:after="0" w:line="240" w:lineRule="auto"/>
              <w:ind w:left="22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>Diploma</w:t>
            </w:r>
            <w:r w:rsidRPr="009876DD">
              <w:rPr>
                <w:rFonts w:ascii="Lucida Sans Unicode" w:eastAsia="Times New Roman" w:hAnsi="Lucida Sans Unicode" w:cs="Lucida Sans Unicode"/>
                <w:spacing w:val="-2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di</w:t>
            </w:r>
            <w:r w:rsidRPr="009876DD">
              <w:rPr>
                <w:rFonts w:ascii="Lucida Sans Unicode" w:eastAsia="Times New Roman" w:hAnsi="Lucida Sans Unicode" w:cs="Lucida Sans Unicode"/>
                <w:spacing w:val="-1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istruzione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  <w:spacing w:val="-1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</w:rPr>
              <w:t xml:space="preserve">superior (in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alternativa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a Diploma di Laurea di cui sopra)</w:t>
            </w:r>
          </w:p>
        </w:tc>
        <w:tc>
          <w:tcPr>
            <w:tcW w:w="2694" w:type="dxa"/>
          </w:tcPr>
          <w:p w14:paraId="083E81D3" w14:textId="68A76FA0" w:rsidR="00FC1986" w:rsidRPr="009876DD" w:rsidRDefault="00FC1986" w:rsidP="00FC1986">
            <w:pPr>
              <w:spacing w:after="0" w:line="240" w:lineRule="auto"/>
              <w:ind w:left="137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>10</w:t>
            </w:r>
            <w:r w:rsidRPr="009876DD">
              <w:rPr>
                <w:rFonts w:ascii="Lucida Sans Unicode" w:eastAsia="Times New Roman" w:hAnsi="Lucida Sans Unicode" w:cs="Lucida Sans Unicode"/>
                <w:spacing w:val="1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</w:p>
        </w:tc>
        <w:tc>
          <w:tcPr>
            <w:tcW w:w="1701" w:type="dxa"/>
          </w:tcPr>
          <w:p w14:paraId="61073DBD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682" w:type="dxa"/>
          </w:tcPr>
          <w:p w14:paraId="6DD85D70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FC1986" w:rsidRPr="009876DD" w14:paraId="738F4AC1" w14:textId="77777777" w:rsidTr="00FC1986">
        <w:trPr>
          <w:trHeight w:val="683"/>
        </w:trPr>
        <w:tc>
          <w:tcPr>
            <w:tcW w:w="3842" w:type="dxa"/>
          </w:tcPr>
          <w:p w14:paraId="3F7706C9" w14:textId="17BF3AFC" w:rsidR="00FC1986" w:rsidRPr="009876DD" w:rsidRDefault="00207C7D" w:rsidP="00207C7D">
            <w:pPr>
              <w:spacing w:before="13" w:after="0" w:line="240" w:lineRule="auto"/>
              <w:ind w:left="22" w:right="132"/>
              <w:jc w:val="both"/>
              <w:rPr>
                <w:rFonts w:ascii="Lucida Sans Unicode" w:eastAsia="Times New Roman" w:hAnsi="Lucida Sans Unicode" w:cs="Lucida Sans Unicode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</w:rPr>
              <w:t>Corsi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di </w:t>
            </w:r>
            <w:proofErr w:type="spellStart"/>
            <w:r w:rsidR="00FC1986" w:rsidRPr="009876DD">
              <w:rPr>
                <w:rFonts w:ascii="Lucida Sans Unicode" w:eastAsia="Times New Roman" w:hAnsi="Lucida Sans Unicode" w:cs="Lucida Sans Unicode"/>
              </w:rPr>
              <w:t>Formazione</w:t>
            </w:r>
            <w:proofErr w:type="spellEnd"/>
            <w:r w:rsidR="00FC1986"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coerenti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con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il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profilo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richiesto</w:t>
            </w:r>
            <w:proofErr w:type="spellEnd"/>
          </w:p>
        </w:tc>
        <w:tc>
          <w:tcPr>
            <w:tcW w:w="2694" w:type="dxa"/>
          </w:tcPr>
          <w:p w14:paraId="4ABD7FFE" w14:textId="792D3B5D" w:rsidR="00FC1986" w:rsidRDefault="00FC1986" w:rsidP="00FC1986">
            <w:pPr>
              <w:spacing w:before="13" w:after="0" w:line="240" w:lineRule="auto"/>
              <w:ind w:left="137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1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punto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per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attestato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(max </w:t>
            </w:r>
            <w:r w:rsidRPr="009876DD">
              <w:rPr>
                <w:rFonts w:ascii="Lucida Sans Unicode" w:eastAsia="Times New Roman" w:hAnsi="Lucida Sans Unicode" w:cs="Lucida Sans Unicode"/>
              </w:rPr>
              <w:t xml:space="preserve">5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</w:p>
          <w:p w14:paraId="06F1C951" w14:textId="6711F074" w:rsidR="00FC1986" w:rsidRPr="009876DD" w:rsidRDefault="00FC1986" w:rsidP="00FC1986">
            <w:pPr>
              <w:spacing w:before="8" w:after="0" w:line="270" w:lineRule="atLeast"/>
              <w:ind w:left="137" w:right="348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01" w:type="dxa"/>
          </w:tcPr>
          <w:p w14:paraId="04C4D097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682" w:type="dxa"/>
          </w:tcPr>
          <w:p w14:paraId="0D82F21F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FC1986" w:rsidRPr="009876DD" w14:paraId="4850BF9A" w14:textId="77777777" w:rsidTr="00FC1986">
        <w:trPr>
          <w:trHeight w:val="551"/>
        </w:trPr>
        <w:tc>
          <w:tcPr>
            <w:tcW w:w="3842" w:type="dxa"/>
          </w:tcPr>
          <w:p w14:paraId="32205588" w14:textId="52EC9240" w:rsidR="00FC1986" w:rsidRPr="009876DD" w:rsidRDefault="00FC1986" w:rsidP="007E2226">
            <w:pPr>
              <w:spacing w:before="13" w:after="0" w:line="240" w:lineRule="auto"/>
              <w:ind w:left="22" w:right="764"/>
              <w:jc w:val="both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Docenza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corsi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di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formazione</w:t>
            </w:r>
            <w:proofErr w:type="spellEnd"/>
          </w:p>
        </w:tc>
        <w:tc>
          <w:tcPr>
            <w:tcW w:w="2694" w:type="dxa"/>
          </w:tcPr>
          <w:p w14:paraId="0B0B632E" w14:textId="525784F5" w:rsidR="00FC1986" w:rsidRPr="009876DD" w:rsidRDefault="00FC1986" w:rsidP="00FC1986">
            <w:pPr>
              <w:spacing w:before="8" w:after="0" w:line="270" w:lineRule="atLeast"/>
              <w:ind w:left="137" w:right="348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1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punto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per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ogni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corso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(max </w:t>
            </w:r>
            <w:r w:rsidRPr="009876DD">
              <w:rPr>
                <w:rFonts w:ascii="Lucida Sans Unicode" w:eastAsia="Times New Roman" w:hAnsi="Lucida Sans Unicode" w:cs="Lucida Sans Unicode"/>
              </w:rPr>
              <w:t xml:space="preserve">5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>)</w:t>
            </w:r>
          </w:p>
        </w:tc>
        <w:tc>
          <w:tcPr>
            <w:tcW w:w="1701" w:type="dxa"/>
          </w:tcPr>
          <w:p w14:paraId="4EE8A3B7" w14:textId="77777777" w:rsidR="00FC1986" w:rsidRPr="009876DD" w:rsidRDefault="00FC1986" w:rsidP="00A77D8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682" w:type="dxa"/>
          </w:tcPr>
          <w:p w14:paraId="4DDD92AC" w14:textId="77777777" w:rsidR="00FC1986" w:rsidRPr="009876DD" w:rsidRDefault="00FC1986" w:rsidP="00A77D8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0C561D" w:rsidRPr="009876DD" w14:paraId="2D7FD12C" w14:textId="77777777" w:rsidTr="007E2226">
        <w:trPr>
          <w:trHeight w:val="582"/>
        </w:trPr>
        <w:tc>
          <w:tcPr>
            <w:tcW w:w="6536" w:type="dxa"/>
            <w:gridSpan w:val="2"/>
          </w:tcPr>
          <w:p w14:paraId="4D60D64D" w14:textId="47E66D74" w:rsidR="000C561D" w:rsidRPr="009876DD" w:rsidRDefault="000C561D" w:rsidP="007E2226">
            <w:pPr>
              <w:spacing w:after="0" w:line="271" w:lineRule="exact"/>
              <w:ind w:left="22"/>
              <w:rPr>
                <w:rFonts w:ascii="Lucida Sans Unicode" w:eastAsia="Times New Roman" w:hAnsi="Lucida Sans Unicode" w:cs="Lucida Sans Unicode"/>
              </w:rPr>
            </w:pPr>
            <w:r w:rsidRPr="009876DD">
              <w:rPr>
                <w:rFonts w:ascii="Lucida Sans Unicode" w:eastAsia="Times New Roman" w:hAnsi="Lucida Sans Unicode" w:cs="Lucida Sans Unicode"/>
              </w:rPr>
              <w:t>ESPERIENZE</w:t>
            </w:r>
            <w:r w:rsidRPr="009876DD">
              <w:rPr>
                <w:rFonts w:ascii="Lucida Sans Unicode" w:eastAsia="Times New Roman" w:hAnsi="Lucida Sans Unicode" w:cs="Lucida Sans Unicode"/>
                <w:spacing w:val="-1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ANNUALI</w:t>
            </w:r>
            <w:r w:rsidRPr="009876DD">
              <w:rPr>
                <w:rFonts w:ascii="Lucida Sans Unicode" w:eastAsia="Times New Roman" w:hAnsi="Lucida Sans Unicode" w:cs="Lucida Sans Unicode"/>
                <w:spacing w:val="-1"/>
              </w:rPr>
              <w:t xml:space="preserve"> </w:t>
            </w:r>
            <w:r w:rsidRPr="009876DD">
              <w:rPr>
                <w:rFonts w:ascii="Lucida Sans Unicode" w:eastAsia="Times New Roman" w:hAnsi="Lucida Sans Unicode" w:cs="Lucida Sans Unicode"/>
              </w:rPr>
              <w:t>COME R.S.P.P.</w:t>
            </w:r>
            <w:r w:rsidR="00B937C6"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="00FC1986">
              <w:rPr>
                <w:rFonts w:ascii="Lucida Sans Unicode" w:eastAsia="Times New Roman" w:hAnsi="Lucida Sans Unicode" w:cs="Lucida Sans Unicode"/>
              </w:rPr>
              <w:t xml:space="preserve">     </w:t>
            </w:r>
            <w:r w:rsidR="00B937C6" w:rsidRPr="009876DD">
              <w:rPr>
                <w:rFonts w:ascii="Lucida Sans Unicode" w:eastAsia="Times New Roman" w:hAnsi="Lucida Sans Unicode" w:cs="Lucida Sans Unicode"/>
              </w:rPr>
              <w:t xml:space="preserve">max 10 </w:t>
            </w:r>
            <w:proofErr w:type="spellStart"/>
            <w:r w:rsidR="00B937C6" w:rsidRPr="009876DD"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</w:p>
          <w:p w14:paraId="6906BEA4" w14:textId="7353D190" w:rsidR="00B937C6" w:rsidRPr="009876DD" w:rsidRDefault="00B937C6" w:rsidP="007E2226">
            <w:pPr>
              <w:spacing w:after="0" w:line="271" w:lineRule="exact"/>
              <w:ind w:left="22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Indicare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ogni</w:t>
            </w:r>
            <w:proofErr w:type="spellEnd"/>
            <w:r w:rsidRPr="009876DD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9876DD">
              <w:rPr>
                <w:rFonts w:ascii="Lucida Sans Unicode" w:eastAsia="Times New Roman" w:hAnsi="Lucida Sans Unicode" w:cs="Lucida Sans Unicode"/>
              </w:rPr>
              <w:t>esperienza</w:t>
            </w:r>
            <w:proofErr w:type="spellEnd"/>
          </w:p>
        </w:tc>
        <w:tc>
          <w:tcPr>
            <w:tcW w:w="1701" w:type="dxa"/>
          </w:tcPr>
          <w:p w14:paraId="42CC96DC" w14:textId="77777777" w:rsidR="000C561D" w:rsidRPr="009876DD" w:rsidRDefault="000C561D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682" w:type="dxa"/>
          </w:tcPr>
          <w:p w14:paraId="3DC4445F" w14:textId="77777777" w:rsidR="000C561D" w:rsidRPr="009876DD" w:rsidRDefault="000C561D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FC1986" w:rsidRPr="009876DD" w14:paraId="4E812861" w14:textId="77777777" w:rsidTr="00FC1986">
        <w:trPr>
          <w:trHeight w:val="582"/>
        </w:trPr>
        <w:tc>
          <w:tcPr>
            <w:tcW w:w="3842" w:type="dxa"/>
            <w:tcBorders>
              <w:right w:val="single" w:sz="4" w:space="0" w:color="auto"/>
            </w:tcBorders>
          </w:tcPr>
          <w:p w14:paraId="5BAA21CE" w14:textId="5C0DDA7F" w:rsidR="00FC1986" w:rsidRPr="009876DD" w:rsidRDefault="00FC1986" w:rsidP="007E2226">
            <w:pPr>
              <w:spacing w:after="0" w:line="271" w:lineRule="exact"/>
              <w:ind w:left="22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672DE6">
              <w:rPr>
                <w:rFonts w:ascii="Lucida Sans Unicode" w:hAnsi="Lucida Sans Unicode" w:cs="Lucida Sans Unicode"/>
              </w:rPr>
              <w:t>Colloquio</w:t>
            </w:r>
            <w:proofErr w:type="spellEnd"/>
            <w:r w:rsidRPr="00672DE6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672DE6">
              <w:rPr>
                <w:rFonts w:ascii="Lucida Sans Unicode" w:hAnsi="Lucida Sans Unicode" w:cs="Lucida Sans Unicode"/>
              </w:rPr>
              <w:t>orale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D9FC281" w14:textId="52D585DD" w:rsidR="00FC1986" w:rsidRPr="009876DD" w:rsidRDefault="00076012" w:rsidP="00207C7D">
            <w:pPr>
              <w:spacing w:after="0" w:line="271" w:lineRule="exact"/>
              <w:ind w:left="137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Max 30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punti</w:t>
            </w:r>
            <w:proofErr w:type="spellEnd"/>
          </w:p>
        </w:tc>
        <w:tc>
          <w:tcPr>
            <w:tcW w:w="1701" w:type="dxa"/>
          </w:tcPr>
          <w:p w14:paraId="28DFB5E7" w14:textId="663941D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682" w:type="dxa"/>
          </w:tcPr>
          <w:p w14:paraId="29521F22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FC1986" w:rsidRPr="009876DD" w14:paraId="5B3341A8" w14:textId="77777777" w:rsidTr="00FC1986">
        <w:trPr>
          <w:trHeight w:val="462"/>
        </w:trPr>
        <w:tc>
          <w:tcPr>
            <w:tcW w:w="3842" w:type="dxa"/>
          </w:tcPr>
          <w:p w14:paraId="5CAB1554" w14:textId="77777777" w:rsidR="00FC1986" w:rsidRPr="009876DD" w:rsidRDefault="00FC1986" w:rsidP="007E2226">
            <w:pPr>
              <w:spacing w:before="15" w:after="0" w:line="240" w:lineRule="auto"/>
              <w:ind w:left="22"/>
              <w:rPr>
                <w:rFonts w:ascii="Lucida Sans Unicode" w:eastAsia="Times New Roman" w:hAnsi="Lucida Sans Unicode" w:cs="Lucida Sans Unicode"/>
                <w:b/>
              </w:rPr>
            </w:pPr>
            <w:r w:rsidRPr="009876DD">
              <w:rPr>
                <w:rFonts w:ascii="Lucida Sans Unicode" w:eastAsia="Times New Roman" w:hAnsi="Lucida Sans Unicode" w:cs="Lucida Sans Unicode"/>
                <w:b/>
              </w:rPr>
              <w:t>TOTALE</w:t>
            </w:r>
          </w:p>
        </w:tc>
        <w:tc>
          <w:tcPr>
            <w:tcW w:w="4395" w:type="dxa"/>
            <w:gridSpan w:val="2"/>
          </w:tcPr>
          <w:p w14:paraId="2A5E29B5" w14:textId="77777777" w:rsidR="00FC1986" w:rsidRPr="009876DD" w:rsidRDefault="00FC1986" w:rsidP="00FC1986">
            <w:pPr>
              <w:spacing w:before="15" w:after="0" w:line="240" w:lineRule="auto"/>
              <w:ind w:left="3114"/>
              <w:rPr>
                <w:rFonts w:ascii="Lucida Sans Unicode" w:eastAsia="Times New Roman" w:hAnsi="Lucida Sans Unicode" w:cs="Lucida Sans Unicode"/>
                <w:b/>
              </w:rPr>
            </w:pPr>
            <w:r w:rsidRPr="009876DD">
              <w:rPr>
                <w:rFonts w:ascii="Lucida Sans Unicode" w:eastAsia="Times New Roman" w:hAnsi="Lucida Sans Unicode" w:cs="Lucida Sans Unicode"/>
                <w:b/>
              </w:rPr>
              <w:t>PUNTI</w:t>
            </w:r>
          </w:p>
        </w:tc>
        <w:tc>
          <w:tcPr>
            <w:tcW w:w="1682" w:type="dxa"/>
          </w:tcPr>
          <w:p w14:paraId="69757C6D" w14:textId="77777777" w:rsidR="00FC1986" w:rsidRPr="009876DD" w:rsidRDefault="00FC1986" w:rsidP="000C561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</w:tbl>
    <w:p w14:paraId="250E24B2" w14:textId="77777777" w:rsidR="00C4258A" w:rsidRPr="009876DD" w:rsidRDefault="00C4258A" w:rsidP="00D90929">
      <w:pPr>
        <w:jc w:val="both"/>
        <w:rPr>
          <w:rFonts w:ascii="Lucida Sans Unicode" w:hAnsi="Lucida Sans Unicode" w:cs="Lucida Sans Unicode"/>
          <w:lang w:eastAsia="it-IT"/>
        </w:rPr>
      </w:pPr>
    </w:p>
    <w:sectPr w:rsidR="00C4258A" w:rsidRPr="009876DD" w:rsidSect="00D90929">
      <w:headerReference w:type="default" r:id="rId12"/>
      <w:footerReference w:type="default" r:id="rId13"/>
      <w:pgSz w:w="11920" w:h="16850"/>
      <w:pgMar w:top="851" w:right="921" w:bottom="0" w:left="920" w:header="0" w:footer="519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61B4E" w14:textId="77777777" w:rsidR="00E83BC1" w:rsidRDefault="00E83BC1" w:rsidP="006F0473">
      <w:pPr>
        <w:spacing w:after="0" w:line="240" w:lineRule="auto"/>
      </w:pPr>
      <w:r>
        <w:separator/>
      </w:r>
    </w:p>
  </w:endnote>
  <w:endnote w:type="continuationSeparator" w:id="0">
    <w:p w14:paraId="0C359639" w14:textId="77777777" w:rsidR="00E83BC1" w:rsidRDefault="00E83BC1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73A1" w14:textId="77777777" w:rsidR="0040289B" w:rsidRPr="00D90929" w:rsidRDefault="0040289B" w:rsidP="00D90929">
    <w:pPr>
      <w:jc w:val="both"/>
      <w:rPr>
        <w:rFonts w:ascii="Lucida Sans Unicode" w:hAnsi="Lucida Sans Unicode" w:cs="Lucida Sans Unico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8AEB" w14:textId="77777777" w:rsidR="00E83BC1" w:rsidRDefault="00E83BC1" w:rsidP="006F0473">
      <w:pPr>
        <w:spacing w:after="0" w:line="240" w:lineRule="auto"/>
      </w:pPr>
      <w:r>
        <w:separator/>
      </w:r>
    </w:p>
  </w:footnote>
  <w:footnote w:type="continuationSeparator" w:id="0">
    <w:p w14:paraId="74F3E226" w14:textId="77777777" w:rsidR="00E83BC1" w:rsidRDefault="00E83BC1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4B0E" w14:textId="0D7777EA" w:rsidR="00D967FA" w:rsidRPr="007E2226" w:rsidRDefault="00D967FA" w:rsidP="009A54AF">
    <w:pPr>
      <w:spacing w:after="0"/>
      <w:jc w:val="center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80581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FDCC2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62EFF"/>
    <w:multiLevelType w:val="hybridMultilevel"/>
    <w:tmpl w:val="6890D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3023"/>
    <w:multiLevelType w:val="hybridMultilevel"/>
    <w:tmpl w:val="FC96A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D34AE"/>
    <w:multiLevelType w:val="hybridMultilevel"/>
    <w:tmpl w:val="995C0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C0A45"/>
    <w:multiLevelType w:val="hybridMultilevel"/>
    <w:tmpl w:val="AB206756"/>
    <w:lvl w:ilvl="0" w:tplc="46AA6D1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8"/>
  </w:num>
  <w:num w:numId="3">
    <w:abstractNumId w:val="17"/>
  </w:num>
  <w:num w:numId="4">
    <w:abstractNumId w:val="34"/>
  </w:num>
  <w:num w:numId="5">
    <w:abstractNumId w:val="30"/>
  </w:num>
  <w:num w:numId="6">
    <w:abstractNumId w:val="20"/>
  </w:num>
  <w:num w:numId="7">
    <w:abstractNumId w:val="25"/>
  </w:num>
  <w:num w:numId="8">
    <w:abstractNumId w:val="35"/>
  </w:num>
  <w:num w:numId="9">
    <w:abstractNumId w:val="22"/>
  </w:num>
  <w:num w:numId="10">
    <w:abstractNumId w:val="16"/>
  </w:num>
  <w:num w:numId="11">
    <w:abstractNumId w:val="21"/>
  </w:num>
  <w:num w:numId="12">
    <w:abstractNumId w:val="19"/>
  </w:num>
  <w:num w:numId="13">
    <w:abstractNumId w:val="32"/>
  </w:num>
  <w:num w:numId="14">
    <w:abstractNumId w:val="23"/>
  </w:num>
  <w:num w:numId="15">
    <w:abstractNumId w:val="27"/>
  </w:num>
  <w:num w:numId="16">
    <w:abstractNumId w:val="36"/>
  </w:num>
  <w:num w:numId="17">
    <w:abstractNumId w:val="26"/>
  </w:num>
  <w:num w:numId="18">
    <w:abstractNumId w:val="24"/>
  </w:num>
  <w:num w:numId="19">
    <w:abstractNumId w:val="15"/>
  </w:num>
  <w:num w:numId="20">
    <w:abstractNumId w:val="31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23"/>
    <w:rsid w:val="00003B19"/>
    <w:rsid w:val="00005A90"/>
    <w:rsid w:val="00007EEE"/>
    <w:rsid w:val="00016211"/>
    <w:rsid w:val="000254A3"/>
    <w:rsid w:val="000354BE"/>
    <w:rsid w:val="00043DB3"/>
    <w:rsid w:val="00050B96"/>
    <w:rsid w:val="00052A0F"/>
    <w:rsid w:val="00053E9F"/>
    <w:rsid w:val="00054142"/>
    <w:rsid w:val="00061625"/>
    <w:rsid w:val="00075D25"/>
    <w:rsid w:val="00076012"/>
    <w:rsid w:val="00081947"/>
    <w:rsid w:val="00083207"/>
    <w:rsid w:val="000A15B7"/>
    <w:rsid w:val="000A1A3E"/>
    <w:rsid w:val="000A48AB"/>
    <w:rsid w:val="000B3DED"/>
    <w:rsid w:val="000C561D"/>
    <w:rsid w:val="000C72DA"/>
    <w:rsid w:val="000D2271"/>
    <w:rsid w:val="000E1CD2"/>
    <w:rsid w:val="000E6FFB"/>
    <w:rsid w:val="000F38D6"/>
    <w:rsid w:val="000F79DC"/>
    <w:rsid w:val="00106A88"/>
    <w:rsid w:val="001123AB"/>
    <w:rsid w:val="001136C5"/>
    <w:rsid w:val="00113F01"/>
    <w:rsid w:val="001326F8"/>
    <w:rsid w:val="00133DAD"/>
    <w:rsid w:val="0013409E"/>
    <w:rsid w:val="001442AD"/>
    <w:rsid w:val="00150763"/>
    <w:rsid w:val="00151B0D"/>
    <w:rsid w:val="00154789"/>
    <w:rsid w:val="00155F04"/>
    <w:rsid w:val="00160B48"/>
    <w:rsid w:val="00164424"/>
    <w:rsid w:val="001645FF"/>
    <w:rsid w:val="001810C4"/>
    <w:rsid w:val="00181EB7"/>
    <w:rsid w:val="00183A4B"/>
    <w:rsid w:val="001A7FCD"/>
    <w:rsid w:val="001B27B8"/>
    <w:rsid w:val="001B29AA"/>
    <w:rsid w:val="001B627E"/>
    <w:rsid w:val="001D5CF6"/>
    <w:rsid w:val="001E038C"/>
    <w:rsid w:val="001E6727"/>
    <w:rsid w:val="001E798C"/>
    <w:rsid w:val="001F4544"/>
    <w:rsid w:val="0020016F"/>
    <w:rsid w:val="002025E1"/>
    <w:rsid w:val="00204E17"/>
    <w:rsid w:val="002056E0"/>
    <w:rsid w:val="00207C7D"/>
    <w:rsid w:val="002226E3"/>
    <w:rsid w:val="00232A1D"/>
    <w:rsid w:val="00233EB0"/>
    <w:rsid w:val="00234A84"/>
    <w:rsid w:val="00237BE8"/>
    <w:rsid w:val="00240B75"/>
    <w:rsid w:val="0024189C"/>
    <w:rsid w:val="00243BCD"/>
    <w:rsid w:val="0025479D"/>
    <w:rsid w:val="00256D6F"/>
    <w:rsid w:val="00276851"/>
    <w:rsid w:val="00277A06"/>
    <w:rsid w:val="00282C75"/>
    <w:rsid w:val="0028340D"/>
    <w:rsid w:val="00284372"/>
    <w:rsid w:val="0028730E"/>
    <w:rsid w:val="00290F8F"/>
    <w:rsid w:val="002935EA"/>
    <w:rsid w:val="002A5773"/>
    <w:rsid w:val="002A7D2B"/>
    <w:rsid w:val="002B0DFE"/>
    <w:rsid w:val="002B1AF1"/>
    <w:rsid w:val="002B1D9F"/>
    <w:rsid w:val="002B2240"/>
    <w:rsid w:val="002B4D7C"/>
    <w:rsid w:val="002B59D1"/>
    <w:rsid w:val="002C059F"/>
    <w:rsid w:val="002C4986"/>
    <w:rsid w:val="002D458F"/>
    <w:rsid w:val="002D5275"/>
    <w:rsid w:val="002E33F1"/>
    <w:rsid w:val="002E4653"/>
    <w:rsid w:val="002E7359"/>
    <w:rsid w:val="002F0B23"/>
    <w:rsid w:val="00302717"/>
    <w:rsid w:val="003058B2"/>
    <w:rsid w:val="00305F19"/>
    <w:rsid w:val="00306B3D"/>
    <w:rsid w:val="00311600"/>
    <w:rsid w:val="00321933"/>
    <w:rsid w:val="003238FE"/>
    <w:rsid w:val="003254BF"/>
    <w:rsid w:val="0033362A"/>
    <w:rsid w:val="0033522D"/>
    <w:rsid w:val="0033631F"/>
    <w:rsid w:val="0034469B"/>
    <w:rsid w:val="00352D1F"/>
    <w:rsid w:val="00353989"/>
    <w:rsid w:val="00354419"/>
    <w:rsid w:val="00372F08"/>
    <w:rsid w:val="0037702D"/>
    <w:rsid w:val="00386124"/>
    <w:rsid w:val="003902F5"/>
    <w:rsid w:val="003914CF"/>
    <w:rsid w:val="00397D05"/>
    <w:rsid w:val="003A1570"/>
    <w:rsid w:val="003A3A04"/>
    <w:rsid w:val="003A6412"/>
    <w:rsid w:val="003A7105"/>
    <w:rsid w:val="003B14D2"/>
    <w:rsid w:val="003B3F78"/>
    <w:rsid w:val="003B5B46"/>
    <w:rsid w:val="003B7DF9"/>
    <w:rsid w:val="003C1C1B"/>
    <w:rsid w:val="003E6B84"/>
    <w:rsid w:val="003F0903"/>
    <w:rsid w:val="003F2117"/>
    <w:rsid w:val="003F5D18"/>
    <w:rsid w:val="0040289B"/>
    <w:rsid w:val="00406A9C"/>
    <w:rsid w:val="00411D60"/>
    <w:rsid w:val="004148C6"/>
    <w:rsid w:val="00414F4B"/>
    <w:rsid w:val="004157EC"/>
    <w:rsid w:val="004170D9"/>
    <w:rsid w:val="0042541A"/>
    <w:rsid w:val="004261BB"/>
    <w:rsid w:val="0042621A"/>
    <w:rsid w:val="00430F4D"/>
    <w:rsid w:val="00444E0E"/>
    <w:rsid w:val="00444E5B"/>
    <w:rsid w:val="00451776"/>
    <w:rsid w:val="00455658"/>
    <w:rsid w:val="00456AAA"/>
    <w:rsid w:val="004604D9"/>
    <w:rsid w:val="0046212C"/>
    <w:rsid w:val="00475616"/>
    <w:rsid w:val="00481D00"/>
    <w:rsid w:val="00483254"/>
    <w:rsid w:val="004840E2"/>
    <w:rsid w:val="00484793"/>
    <w:rsid w:val="00490C39"/>
    <w:rsid w:val="004A20FC"/>
    <w:rsid w:val="004A3B99"/>
    <w:rsid w:val="004A457F"/>
    <w:rsid w:val="004B5868"/>
    <w:rsid w:val="004C0331"/>
    <w:rsid w:val="004C10A9"/>
    <w:rsid w:val="004C2E26"/>
    <w:rsid w:val="004D1CA6"/>
    <w:rsid w:val="004D281C"/>
    <w:rsid w:val="004D4BF7"/>
    <w:rsid w:val="004E1BD1"/>
    <w:rsid w:val="004E2B07"/>
    <w:rsid w:val="004E4B03"/>
    <w:rsid w:val="004F0025"/>
    <w:rsid w:val="004F783B"/>
    <w:rsid w:val="00500BB6"/>
    <w:rsid w:val="005022B3"/>
    <w:rsid w:val="0050497D"/>
    <w:rsid w:val="0050609F"/>
    <w:rsid w:val="0051310A"/>
    <w:rsid w:val="00516B7E"/>
    <w:rsid w:val="00525081"/>
    <w:rsid w:val="00527F2A"/>
    <w:rsid w:val="00530DD2"/>
    <w:rsid w:val="00536C72"/>
    <w:rsid w:val="0054745B"/>
    <w:rsid w:val="00550BD6"/>
    <w:rsid w:val="00556D31"/>
    <w:rsid w:val="00571C45"/>
    <w:rsid w:val="005754B2"/>
    <w:rsid w:val="005812F8"/>
    <w:rsid w:val="00581C84"/>
    <w:rsid w:val="00583426"/>
    <w:rsid w:val="005878EF"/>
    <w:rsid w:val="0059098E"/>
    <w:rsid w:val="005A1650"/>
    <w:rsid w:val="005A6896"/>
    <w:rsid w:val="005B3137"/>
    <w:rsid w:val="005C0B7B"/>
    <w:rsid w:val="005C1CF1"/>
    <w:rsid w:val="005C6D40"/>
    <w:rsid w:val="005C78F0"/>
    <w:rsid w:val="005D3296"/>
    <w:rsid w:val="005D33F7"/>
    <w:rsid w:val="005E0E0F"/>
    <w:rsid w:val="005F5EAF"/>
    <w:rsid w:val="00603E72"/>
    <w:rsid w:val="006115D1"/>
    <w:rsid w:val="00612E28"/>
    <w:rsid w:val="006143AA"/>
    <w:rsid w:val="006160A4"/>
    <w:rsid w:val="006244EF"/>
    <w:rsid w:val="0062672C"/>
    <w:rsid w:val="006325F4"/>
    <w:rsid w:val="00634512"/>
    <w:rsid w:val="00636FE0"/>
    <w:rsid w:val="006404B0"/>
    <w:rsid w:val="006406E4"/>
    <w:rsid w:val="00642CE2"/>
    <w:rsid w:val="0064383E"/>
    <w:rsid w:val="00646A75"/>
    <w:rsid w:val="0065010F"/>
    <w:rsid w:val="0065095D"/>
    <w:rsid w:val="00654333"/>
    <w:rsid w:val="00657540"/>
    <w:rsid w:val="00657937"/>
    <w:rsid w:val="00662D16"/>
    <w:rsid w:val="006650F7"/>
    <w:rsid w:val="00666E78"/>
    <w:rsid w:val="006728D9"/>
    <w:rsid w:val="0067612E"/>
    <w:rsid w:val="0067727A"/>
    <w:rsid w:val="006813D2"/>
    <w:rsid w:val="00692213"/>
    <w:rsid w:val="006A0362"/>
    <w:rsid w:val="006A3A0E"/>
    <w:rsid w:val="006A5C1E"/>
    <w:rsid w:val="006B1141"/>
    <w:rsid w:val="006B48A2"/>
    <w:rsid w:val="006B5357"/>
    <w:rsid w:val="006C1D09"/>
    <w:rsid w:val="006C4BEA"/>
    <w:rsid w:val="006C4D4D"/>
    <w:rsid w:val="006C5CBA"/>
    <w:rsid w:val="006C7BFF"/>
    <w:rsid w:val="006D6725"/>
    <w:rsid w:val="006D78AD"/>
    <w:rsid w:val="006E14A9"/>
    <w:rsid w:val="006E510E"/>
    <w:rsid w:val="006E5FAD"/>
    <w:rsid w:val="006F0473"/>
    <w:rsid w:val="006F4497"/>
    <w:rsid w:val="006F70FB"/>
    <w:rsid w:val="00707874"/>
    <w:rsid w:val="00713401"/>
    <w:rsid w:val="00723BE6"/>
    <w:rsid w:val="007306A7"/>
    <w:rsid w:val="0073284E"/>
    <w:rsid w:val="0073455E"/>
    <w:rsid w:val="00735972"/>
    <w:rsid w:val="00740EE2"/>
    <w:rsid w:val="00743875"/>
    <w:rsid w:val="00757D84"/>
    <w:rsid w:val="00757E8A"/>
    <w:rsid w:val="00764804"/>
    <w:rsid w:val="007652E0"/>
    <w:rsid w:val="00766114"/>
    <w:rsid w:val="00767DB2"/>
    <w:rsid w:val="007757CA"/>
    <w:rsid w:val="00783368"/>
    <w:rsid w:val="00790728"/>
    <w:rsid w:val="0079748C"/>
    <w:rsid w:val="007A2541"/>
    <w:rsid w:val="007A2679"/>
    <w:rsid w:val="007A26EA"/>
    <w:rsid w:val="007A2F4A"/>
    <w:rsid w:val="007A3418"/>
    <w:rsid w:val="007A3F0F"/>
    <w:rsid w:val="007B2848"/>
    <w:rsid w:val="007B3368"/>
    <w:rsid w:val="007C2C8B"/>
    <w:rsid w:val="007D0C40"/>
    <w:rsid w:val="007D1795"/>
    <w:rsid w:val="007D1DEE"/>
    <w:rsid w:val="007D717F"/>
    <w:rsid w:val="007E2226"/>
    <w:rsid w:val="00800ACD"/>
    <w:rsid w:val="00800BD7"/>
    <w:rsid w:val="00805A98"/>
    <w:rsid w:val="008115A1"/>
    <w:rsid w:val="00811BD8"/>
    <w:rsid w:val="00827070"/>
    <w:rsid w:val="008321C1"/>
    <w:rsid w:val="0083313C"/>
    <w:rsid w:val="00842015"/>
    <w:rsid w:val="0085063D"/>
    <w:rsid w:val="008507F0"/>
    <w:rsid w:val="00852A1D"/>
    <w:rsid w:val="0085551F"/>
    <w:rsid w:val="00855E6E"/>
    <w:rsid w:val="00857B16"/>
    <w:rsid w:val="00861BE1"/>
    <w:rsid w:val="00887139"/>
    <w:rsid w:val="008A2131"/>
    <w:rsid w:val="008A7C4B"/>
    <w:rsid w:val="008B129C"/>
    <w:rsid w:val="008B6E20"/>
    <w:rsid w:val="008D0E73"/>
    <w:rsid w:val="008D3EC6"/>
    <w:rsid w:val="008D7A84"/>
    <w:rsid w:val="008E546D"/>
    <w:rsid w:val="008E733F"/>
    <w:rsid w:val="009070D3"/>
    <w:rsid w:val="009173EE"/>
    <w:rsid w:val="00921D92"/>
    <w:rsid w:val="009236C6"/>
    <w:rsid w:val="00926AAF"/>
    <w:rsid w:val="00930E90"/>
    <w:rsid w:val="0093475A"/>
    <w:rsid w:val="0094187F"/>
    <w:rsid w:val="00945E12"/>
    <w:rsid w:val="009528C8"/>
    <w:rsid w:val="009544EB"/>
    <w:rsid w:val="00955CAA"/>
    <w:rsid w:val="00960216"/>
    <w:rsid w:val="009659F0"/>
    <w:rsid w:val="00965F15"/>
    <w:rsid w:val="00973456"/>
    <w:rsid w:val="009761F6"/>
    <w:rsid w:val="0097641C"/>
    <w:rsid w:val="00982CF8"/>
    <w:rsid w:val="0098448D"/>
    <w:rsid w:val="0098725E"/>
    <w:rsid w:val="00987516"/>
    <w:rsid w:val="009876DD"/>
    <w:rsid w:val="00990D5A"/>
    <w:rsid w:val="00992701"/>
    <w:rsid w:val="009A1792"/>
    <w:rsid w:val="009A22A9"/>
    <w:rsid w:val="009A54AF"/>
    <w:rsid w:val="009B0E4F"/>
    <w:rsid w:val="009B14E7"/>
    <w:rsid w:val="009B2699"/>
    <w:rsid w:val="009B4649"/>
    <w:rsid w:val="009B480C"/>
    <w:rsid w:val="009B484E"/>
    <w:rsid w:val="009C426C"/>
    <w:rsid w:val="009D0E05"/>
    <w:rsid w:val="009D71A6"/>
    <w:rsid w:val="009E6111"/>
    <w:rsid w:val="009E7FB4"/>
    <w:rsid w:val="009F116E"/>
    <w:rsid w:val="009F262A"/>
    <w:rsid w:val="00A00051"/>
    <w:rsid w:val="00A13DA6"/>
    <w:rsid w:val="00A16D76"/>
    <w:rsid w:val="00A21506"/>
    <w:rsid w:val="00A22689"/>
    <w:rsid w:val="00A361BE"/>
    <w:rsid w:val="00A40C6E"/>
    <w:rsid w:val="00A4137B"/>
    <w:rsid w:val="00A424C6"/>
    <w:rsid w:val="00A43149"/>
    <w:rsid w:val="00A45147"/>
    <w:rsid w:val="00A469A6"/>
    <w:rsid w:val="00A533BB"/>
    <w:rsid w:val="00A56B74"/>
    <w:rsid w:val="00A67786"/>
    <w:rsid w:val="00A73240"/>
    <w:rsid w:val="00A746C7"/>
    <w:rsid w:val="00A80634"/>
    <w:rsid w:val="00A835A2"/>
    <w:rsid w:val="00A85DC5"/>
    <w:rsid w:val="00A92186"/>
    <w:rsid w:val="00A934B0"/>
    <w:rsid w:val="00A94515"/>
    <w:rsid w:val="00A9611B"/>
    <w:rsid w:val="00A97333"/>
    <w:rsid w:val="00AA10AB"/>
    <w:rsid w:val="00AA1B8B"/>
    <w:rsid w:val="00AA336F"/>
    <w:rsid w:val="00AA60FD"/>
    <w:rsid w:val="00AC0D8F"/>
    <w:rsid w:val="00AC59BF"/>
    <w:rsid w:val="00AC6BB0"/>
    <w:rsid w:val="00AE2269"/>
    <w:rsid w:val="00AE242D"/>
    <w:rsid w:val="00AE2790"/>
    <w:rsid w:val="00AE4DEB"/>
    <w:rsid w:val="00AF72F9"/>
    <w:rsid w:val="00AF757A"/>
    <w:rsid w:val="00B003AC"/>
    <w:rsid w:val="00B02B7D"/>
    <w:rsid w:val="00B0753A"/>
    <w:rsid w:val="00B120A7"/>
    <w:rsid w:val="00B12368"/>
    <w:rsid w:val="00B16758"/>
    <w:rsid w:val="00B221F2"/>
    <w:rsid w:val="00B37EEA"/>
    <w:rsid w:val="00B410E1"/>
    <w:rsid w:val="00B432FD"/>
    <w:rsid w:val="00B43B82"/>
    <w:rsid w:val="00B44637"/>
    <w:rsid w:val="00B478A9"/>
    <w:rsid w:val="00B53E3A"/>
    <w:rsid w:val="00B65D8A"/>
    <w:rsid w:val="00B66AA9"/>
    <w:rsid w:val="00B703BF"/>
    <w:rsid w:val="00B729E9"/>
    <w:rsid w:val="00B73CAF"/>
    <w:rsid w:val="00B778DF"/>
    <w:rsid w:val="00B80ABD"/>
    <w:rsid w:val="00B811AD"/>
    <w:rsid w:val="00B82362"/>
    <w:rsid w:val="00B82565"/>
    <w:rsid w:val="00B87D01"/>
    <w:rsid w:val="00B91F1A"/>
    <w:rsid w:val="00B92EDE"/>
    <w:rsid w:val="00B937C6"/>
    <w:rsid w:val="00B95473"/>
    <w:rsid w:val="00B960D7"/>
    <w:rsid w:val="00BA0C2D"/>
    <w:rsid w:val="00BA5BA3"/>
    <w:rsid w:val="00BB0E31"/>
    <w:rsid w:val="00BB5F99"/>
    <w:rsid w:val="00BC2243"/>
    <w:rsid w:val="00BC28E7"/>
    <w:rsid w:val="00BC4AC1"/>
    <w:rsid w:val="00BC69CD"/>
    <w:rsid w:val="00BD1C92"/>
    <w:rsid w:val="00BD2123"/>
    <w:rsid w:val="00BD5F75"/>
    <w:rsid w:val="00BD60C9"/>
    <w:rsid w:val="00BD7376"/>
    <w:rsid w:val="00BE0CD8"/>
    <w:rsid w:val="00BE7512"/>
    <w:rsid w:val="00BF1A65"/>
    <w:rsid w:val="00BF29FD"/>
    <w:rsid w:val="00C0504B"/>
    <w:rsid w:val="00C059AD"/>
    <w:rsid w:val="00C060D8"/>
    <w:rsid w:val="00C071D1"/>
    <w:rsid w:val="00C25E80"/>
    <w:rsid w:val="00C36117"/>
    <w:rsid w:val="00C40603"/>
    <w:rsid w:val="00C4258A"/>
    <w:rsid w:val="00C4332E"/>
    <w:rsid w:val="00C47227"/>
    <w:rsid w:val="00C55067"/>
    <w:rsid w:val="00C71D8D"/>
    <w:rsid w:val="00C75CF6"/>
    <w:rsid w:val="00C82875"/>
    <w:rsid w:val="00C847FE"/>
    <w:rsid w:val="00C9621D"/>
    <w:rsid w:val="00CA6181"/>
    <w:rsid w:val="00CA6391"/>
    <w:rsid w:val="00CB015E"/>
    <w:rsid w:val="00CB10D8"/>
    <w:rsid w:val="00CB1707"/>
    <w:rsid w:val="00CB1B6E"/>
    <w:rsid w:val="00CD188F"/>
    <w:rsid w:val="00CD2134"/>
    <w:rsid w:val="00CE43EF"/>
    <w:rsid w:val="00CF1311"/>
    <w:rsid w:val="00CF3055"/>
    <w:rsid w:val="00D0397D"/>
    <w:rsid w:val="00D03EF0"/>
    <w:rsid w:val="00D15C47"/>
    <w:rsid w:val="00D17704"/>
    <w:rsid w:val="00D20006"/>
    <w:rsid w:val="00D22A6C"/>
    <w:rsid w:val="00D31DDF"/>
    <w:rsid w:val="00D32622"/>
    <w:rsid w:val="00D34756"/>
    <w:rsid w:val="00D347C1"/>
    <w:rsid w:val="00D43543"/>
    <w:rsid w:val="00D462BD"/>
    <w:rsid w:val="00D52136"/>
    <w:rsid w:val="00D62055"/>
    <w:rsid w:val="00D7017A"/>
    <w:rsid w:val="00D74616"/>
    <w:rsid w:val="00D74DF7"/>
    <w:rsid w:val="00D86755"/>
    <w:rsid w:val="00D87616"/>
    <w:rsid w:val="00D90929"/>
    <w:rsid w:val="00D90C51"/>
    <w:rsid w:val="00D923AE"/>
    <w:rsid w:val="00D949F2"/>
    <w:rsid w:val="00D967FA"/>
    <w:rsid w:val="00D97F84"/>
    <w:rsid w:val="00DA0FF8"/>
    <w:rsid w:val="00DA130B"/>
    <w:rsid w:val="00DA38C5"/>
    <w:rsid w:val="00DB0238"/>
    <w:rsid w:val="00DB2310"/>
    <w:rsid w:val="00DB44CF"/>
    <w:rsid w:val="00DB551A"/>
    <w:rsid w:val="00DB5C36"/>
    <w:rsid w:val="00DC0716"/>
    <w:rsid w:val="00DD5CD8"/>
    <w:rsid w:val="00DE4002"/>
    <w:rsid w:val="00DE6FAF"/>
    <w:rsid w:val="00DF0D10"/>
    <w:rsid w:val="00DF29DF"/>
    <w:rsid w:val="00E00165"/>
    <w:rsid w:val="00E110F6"/>
    <w:rsid w:val="00E16757"/>
    <w:rsid w:val="00E24C5C"/>
    <w:rsid w:val="00E26285"/>
    <w:rsid w:val="00E269DF"/>
    <w:rsid w:val="00E2762E"/>
    <w:rsid w:val="00E278A9"/>
    <w:rsid w:val="00E30902"/>
    <w:rsid w:val="00E30F9C"/>
    <w:rsid w:val="00E34152"/>
    <w:rsid w:val="00E35311"/>
    <w:rsid w:val="00E473E0"/>
    <w:rsid w:val="00E50B22"/>
    <w:rsid w:val="00E54399"/>
    <w:rsid w:val="00E57459"/>
    <w:rsid w:val="00E643E6"/>
    <w:rsid w:val="00E70D35"/>
    <w:rsid w:val="00E70DAF"/>
    <w:rsid w:val="00E72B1D"/>
    <w:rsid w:val="00E756E3"/>
    <w:rsid w:val="00E8278D"/>
    <w:rsid w:val="00E83BC1"/>
    <w:rsid w:val="00E840A3"/>
    <w:rsid w:val="00E972AB"/>
    <w:rsid w:val="00EA7279"/>
    <w:rsid w:val="00ED47DD"/>
    <w:rsid w:val="00EE6A7E"/>
    <w:rsid w:val="00EF76EA"/>
    <w:rsid w:val="00F13D7E"/>
    <w:rsid w:val="00F158D8"/>
    <w:rsid w:val="00F25299"/>
    <w:rsid w:val="00F26606"/>
    <w:rsid w:val="00F27775"/>
    <w:rsid w:val="00F349C1"/>
    <w:rsid w:val="00F35C86"/>
    <w:rsid w:val="00F37267"/>
    <w:rsid w:val="00F457FF"/>
    <w:rsid w:val="00F55939"/>
    <w:rsid w:val="00F55F2F"/>
    <w:rsid w:val="00F62B67"/>
    <w:rsid w:val="00F653A5"/>
    <w:rsid w:val="00F65AE8"/>
    <w:rsid w:val="00F65E7E"/>
    <w:rsid w:val="00F73860"/>
    <w:rsid w:val="00F92B9A"/>
    <w:rsid w:val="00F94548"/>
    <w:rsid w:val="00F9738A"/>
    <w:rsid w:val="00FA7C05"/>
    <w:rsid w:val="00FB198A"/>
    <w:rsid w:val="00FB2954"/>
    <w:rsid w:val="00FB45A1"/>
    <w:rsid w:val="00FB4FBB"/>
    <w:rsid w:val="00FB5F66"/>
    <w:rsid w:val="00FB6AAF"/>
    <w:rsid w:val="00FC16CC"/>
    <w:rsid w:val="00FC1986"/>
    <w:rsid w:val="00FD00D6"/>
    <w:rsid w:val="00FD0459"/>
    <w:rsid w:val="00FE100D"/>
    <w:rsid w:val="00FE779E"/>
    <w:rsid w:val="00FF00EC"/>
    <w:rsid w:val="00FF0743"/>
    <w:rsid w:val="00FF2AC1"/>
    <w:rsid w:val="00FF355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8E44"/>
  <w15:docId w15:val="{CC372E3C-8413-40DF-9336-EDFEEB2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31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5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D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67FA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hAnsi="Arial"/>
      <w:b/>
      <w:bCs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uiPriority w:val="22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D0C40"/>
    <w:rPr>
      <w:color w:val="0000FF"/>
      <w:u w:val="single"/>
    </w:rPr>
  </w:style>
  <w:style w:type="character" w:customStyle="1" w:styleId="Titolo8Carattere">
    <w:name w:val="Titolo 8 Carattere"/>
    <w:link w:val="Titolo8"/>
    <w:uiPriority w:val="99"/>
    <w:rsid w:val="00D967FA"/>
    <w:rPr>
      <w:rFonts w:ascii="Arial" w:hAnsi="Arial"/>
      <w:b/>
      <w:bCs/>
      <w:noProof/>
      <w:lang w:val="en-US" w:eastAsia="en-US"/>
    </w:rPr>
  </w:style>
  <w:style w:type="table" w:styleId="Grigliatabella">
    <w:name w:val="Table Grid"/>
    <w:basedOn w:val="Tabellanormale"/>
    <w:rsid w:val="008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D31DD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4E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4E5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4E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0D5A"/>
    <w:pPr>
      <w:ind w:left="720"/>
      <w:contextualSpacing/>
    </w:pPr>
  </w:style>
  <w:style w:type="paragraph" w:customStyle="1" w:styleId="Default">
    <w:name w:val="Default"/>
    <w:rsid w:val="009F26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56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C561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C198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1986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marconicasalmaggiore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ic816008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c816008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972D-BB06-46C8-9A2C-A225E271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mailto:________________@.pec.istruzione.it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Schember</dc:creator>
  <cp:lastModifiedBy>Matteo Guarneri</cp:lastModifiedBy>
  <cp:revision>2</cp:revision>
  <cp:lastPrinted>2016-09-16T11:08:00Z</cp:lastPrinted>
  <dcterms:created xsi:type="dcterms:W3CDTF">2023-08-11T10:52:00Z</dcterms:created>
  <dcterms:modified xsi:type="dcterms:W3CDTF">2023-08-11T10:52:00Z</dcterms:modified>
</cp:coreProperties>
</file>