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5571" w14:textId="1BA3EC70" w:rsidR="00155F04" w:rsidRDefault="00155F04" w:rsidP="00A934B0">
      <w:pPr>
        <w:tabs>
          <w:tab w:val="left" w:pos="3660"/>
        </w:tabs>
        <w:spacing w:after="0"/>
        <w:rPr>
          <w:rFonts w:ascii="Times New Roman" w:hAnsi="Times New Roman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37A4004D" wp14:editId="29AC508F">
            <wp:extent cx="6210935" cy="871635"/>
            <wp:effectExtent l="0" t="0" r="0" b="508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4B0">
        <w:rPr>
          <w:rFonts w:ascii="Times New Roman" w:hAnsi="Times New Roman"/>
        </w:rPr>
        <w:tab/>
      </w:r>
    </w:p>
    <w:p w14:paraId="47BAB50E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</w:p>
    <w:p w14:paraId="60C0C814" w14:textId="49B5AF80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it-IT"/>
        </w:rPr>
      </w:pPr>
      <w:r w:rsidRPr="00E00165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44E60781" wp14:editId="6FA28ADA">
            <wp:extent cx="542925" cy="590550"/>
            <wp:effectExtent l="0" t="0" r="9525" b="0"/>
            <wp:docPr id="2" name="Immagine 2" descr="repubblica_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_italia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899FB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sz w:val="24"/>
          <w:szCs w:val="24"/>
          <w:lang w:eastAsia="it-IT"/>
        </w:rPr>
        <w:t>Ministero dell’istruzione, dell’università e della ricerca</w:t>
      </w:r>
      <w:r w:rsidRPr="00E0016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</w:p>
    <w:p w14:paraId="50C80F8B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Istituto Comprensivo “G. Marconi” di Casalmaggiore</w:t>
      </w:r>
    </w:p>
    <w:p w14:paraId="26092DC6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sz w:val="24"/>
          <w:szCs w:val="24"/>
          <w:lang w:eastAsia="it-IT"/>
        </w:rPr>
        <w:t>Via De Gasperi, 4 – 26041 Casalmaggiore</w:t>
      </w:r>
    </w:p>
    <w:p w14:paraId="492DDC72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sz w:val="24"/>
          <w:szCs w:val="24"/>
          <w:lang w:eastAsia="it-IT"/>
        </w:rPr>
        <w:t>C.F. 81002130193</w:t>
      </w:r>
    </w:p>
    <w:p w14:paraId="7F6EE13E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sz w:val="24"/>
          <w:szCs w:val="24"/>
          <w:lang w:eastAsia="it-IT"/>
        </w:rPr>
        <w:t>Tel. 0375285611</w:t>
      </w:r>
    </w:p>
    <w:p w14:paraId="5BC413F0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sz w:val="24"/>
          <w:szCs w:val="24"/>
          <w:lang w:eastAsia="it-IT"/>
        </w:rPr>
        <w:t xml:space="preserve">e-mail: </w:t>
      </w:r>
      <w:hyperlink r:id="rId10" w:history="1">
        <w:r w:rsidRPr="00E0016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cric816008@istruzione.it</w:t>
        </w:r>
      </w:hyperlink>
    </w:p>
    <w:p w14:paraId="0C3DC751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sz w:val="24"/>
          <w:szCs w:val="24"/>
          <w:lang w:eastAsia="it-IT"/>
        </w:rPr>
        <w:t xml:space="preserve">e-mail certificata: </w:t>
      </w:r>
      <w:hyperlink r:id="rId11" w:history="1">
        <w:r w:rsidRPr="00E0016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cric816008@pec.istruzione.it</w:t>
        </w:r>
      </w:hyperlink>
    </w:p>
    <w:p w14:paraId="39141BD5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sz w:val="24"/>
          <w:szCs w:val="24"/>
          <w:lang w:eastAsia="it-IT"/>
        </w:rPr>
        <w:t xml:space="preserve">sito: </w:t>
      </w:r>
      <w:r w:rsidRPr="00E00165">
        <w:rPr>
          <w:rFonts w:ascii="Times New Roman" w:eastAsia="Times New Roman" w:hAnsi="Times New Roman"/>
          <w:color w:val="1F497D"/>
          <w:sz w:val="24"/>
          <w:szCs w:val="24"/>
          <w:lang w:eastAsia="it-IT"/>
        </w:rPr>
        <w:t>http://www.icmarconicasalmaggiore.it</w:t>
      </w:r>
    </w:p>
    <w:p w14:paraId="1D38AEDC" w14:textId="604273BB" w:rsidR="000C561D" w:rsidRDefault="000C561D" w:rsidP="00C4258A">
      <w:pPr>
        <w:spacing w:after="0" w:line="0" w:lineRule="atLeast"/>
        <w:jc w:val="right"/>
        <w:rPr>
          <w:rFonts w:cs="Arial"/>
          <w:b/>
          <w:szCs w:val="20"/>
          <w:lang w:eastAsia="it-IT"/>
        </w:rPr>
      </w:pPr>
    </w:p>
    <w:p w14:paraId="73FA2305" w14:textId="77777777" w:rsidR="000C561D" w:rsidRPr="000C561D" w:rsidRDefault="000C561D" w:rsidP="000C561D">
      <w:pPr>
        <w:widowControl w:val="0"/>
        <w:autoSpaceDE w:val="0"/>
        <w:autoSpaceDN w:val="0"/>
        <w:spacing w:after="0" w:line="240" w:lineRule="auto"/>
        <w:ind w:right="1576"/>
        <w:jc w:val="right"/>
        <w:rPr>
          <w:rFonts w:ascii="Times New Roman" w:eastAsia="Times New Roman" w:hAnsi="Times New Roman"/>
          <w:b/>
          <w:bCs/>
          <w:sz w:val="28"/>
          <w:szCs w:val="28"/>
          <w:u w:color="000000"/>
        </w:rPr>
      </w:pPr>
      <w:r w:rsidRPr="000C561D">
        <w:rPr>
          <w:rFonts w:ascii="Times New Roman" w:eastAsia="Times New Roman" w:hAnsi="Times New Roman"/>
          <w:b/>
          <w:bCs/>
          <w:sz w:val="28"/>
          <w:szCs w:val="28"/>
          <w:u w:val="thick" w:color="000000"/>
        </w:rPr>
        <w:t>Allegato</w:t>
      </w:r>
      <w:r w:rsidRPr="000C561D">
        <w:rPr>
          <w:rFonts w:ascii="Times New Roman" w:eastAsia="Times New Roman" w:hAnsi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0C561D">
        <w:rPr>
          <w:rFonts w:ascii="Times New Roman" w:eastAsia="Times New Roman" w:hAnsi="Times New Roman"/>
          <w:b/>
          <w:bCs/>
          <w:sz w:val="28"/>
          <w:szCs w:val="28"/>
          <w:u w:val="thick" w:color="000000"/>
        </w:rPr>
        <w:t>B</w:t>
      </w:r>
    </w:p>
    <w:p w14:paraId="5E1E63C3" w14:textId="77777777" w:rsidR="000C561D" w:rsidRPr="000C561D" w:rsidRDefault="000C561D" w:rsidP="000C561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9"/>
          <w:szCs w:val="16"/>
        </w:rPr>
      </w:pPr>
    </w:p>
    <w:p w14:paraId="4EE60DE0" w14:textId="77777777" w:rsidR="000C561D" w:rsidRPr="000C561D" w:rsidRDefault="000C561D" w:rsidP="000C561D">
      <w:pPr>
        <w:widowControl w:val="0"/>
        <w:autoSpaceDE w:val="0"/>
        <w:autoSpaceDN w:val="0"/>
        <w:spacing w:before="94" w:after="0" w:line="448" w:lineRule="auto"/>
        <w:ind w:left="3495" w:right="3450" w:hanging="903"/>
        <w:outlineLvl w:val="0"/>
        <w:rPr>
          <w:rFonts w:ascii="Times New Roman" w:eastAsia="Times New Roman" w:hAnsi="Times New Roman"/>
          <w:b/>
          <w:bCs/>
          <w:sz w:val="16"/>
          <w:szCs w:val="16"/>
        </w:rPr>
      </w:pPr>
      <w:r w:rsidRPr="000C561D">
        <w:rPr>
          <w:rFonts w:ascii="Times New Roman" w:eastAsia="Times New Roman" w:hAnsi="Times New Roman"/>
          <w:b/>
          <w:bCs/>
          <w:sz w:val="16"/>
          <w:szCs w:val="16"/>
        </w:rPr>
        <w:t>SCHEDA SINTETICA DI AUTOVALUTAZIONE TITOLI</w:t>
      </w:r>
      <w:r w:rsidRPr="000C561D">
        <w:rPr>
          <w:rFonts w:ascii="Times New Roman" w:eastAsia="Times New Roman" w:hAnsi="Times New Roman"/>
          <w:b/>
          <w:bCs/>
          <w:spacing w:val="-37"/>
          <w:sz w:val="16"/>
          <w:szCs w:val="16"/>
        </w:rPr>
        <w:t xml:space="preserve"> </w:t>
      </w:r>
      <w:r w:rsidRPr="000C561D">
        <w:rPr>
          <w:rFonts w:ascii="Times New Roman" w:eastAsia="Times New Roman" w:hAnsi="Times New Roman"/>
          <w:b/>
          <w:bCs/>
          <w:sz w:val="16"/>
          <w:szCs w:val="16"/>
        </w:rPr>
        <w:t>ED</w:t>
      </w:r>
      <w:r w:rsidRPr="000C561D">
        <w:rPr>
          <w:rFonts w:ascii="Times New Roman" w:eastAsia="Times New Roman" w:hAnsi="Times New Roman"/>
          <w:b/>
          <w:bCs/>
          <w:spacing w:val="-2"/>
          <w:sz w:val="16"/>
          <w:szCs w:val="16"/>
        </w:rPr>
        <w:t xml:space="preserve"> </w:t>
      </w:r>
      <w:r w:rsidRPr="000C561D">
        <w:rPr>
          <w:rFonts w:ascii="Times New Roman" w:eastAsia="Times New Roman" w:hAnsi="Times New Roman"/>
          <w:b/>
          <w:bCs/>
          <w:sz w:val="16"/>
          <w:szCs w:val="16"/>
        </w:rPr>
        <w:t>ESPERIENZE</w:t>
      </w:r>
    </w:p>
    <w:p w14:paraId="6AAF22A3" w14:textId="77777777" w:rsidR="000C561D" w:rsidRPr="000C561D" w:rsidRDefault="000C561D" w:rsidP="000C561D">
      <w:pPr>
        <w:widowControl w:val="0"/>
        <w:autoSpaceDE w:val="0"/>
        <w:autoSpaceDN w:val="0"/>
        <w:spacing w:before="15" w:after="0" w:line="240" w:lineRule="auto"/>
        <w:ind w:left="521"/>
        <w:rPr>
          <w:rFonts w:ascii="Times New Roman" w:eastAsia="Times New Roman" w:hAnsi="Times New Roman"/>
          <w:b/>
          <w:sz w:val="24"/>
        </w:rPr>
      </w:pPr>
      <w:r w:rsidRPr="000C561D">
        <w:rPr>
          <w:rFonts w:ascii="Times New Roman" w:eastAsia="Times New Roman" w:hAnsi="Times New Roman"/>
          <w:b/>
          <w:sz w:val="24"/>
        </w:rPr>
        <w:t>Cognome</w:t>
      </w:r>
      <w:r w:rsidRPr="000C561D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0C561D">
        <w:rPr>
          <w:rFonts w:ascii="Times New Roman" w:eastAsia="Times New Roman" w:hAnsi="Times New Roman"/>
          <w:b/>
          <w:sz w:val="24"/>
        </w:rPr>
        <w:t>e</w:t>
      </w:r>
      <w:r w:rsidRPr="000C561D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0C561D">
        <w:rPr>
          <w:rFonts w:ascii="Times New Roman" w:eastAsia="Times New Roman" w:hAnsi="Times New Roman"/>
          <w:b/>
          <w:sz w:val="24"/>
        </w:rPr>
        <w:t>nome</w:t>
      </w:r>
      <w:r w:rsidRPr="000C561D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0C561D">
        <w:rPr>
          <w:rFonts w:ascii="Times New Roman" w:eastAsia="Times New Roman" w:hAnsi="Times New Roman"/>
          <w:b/>
          <w:sz w:val="24"/>
        </w:rPr>
        <w:t>(candidato)</w:t>
      </w:r>
    </w:p>
    <w:p w14:paraId="5BD0C65E" w14:textId="77777777" w:rsidR="000C561D" w:rsidRPr="000C561D" w:rsidRDefault="000C561D" w:rsidP="000C56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4"/>
          <w:szCs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1699"/>
        <w:gridCol w:w="1639"/>
        <w:gridCol w:w="1447"/>
        <w:gridCol w:w="1454"/>
      </w:tblGrid>
      <w:tr w:rsidR="000C561D" w:rsidRPr="000C561D" w14:paraId="6C03FF79" w14:textId="77777777" w:rsidTr="003303C8">
        <w:trPr>
          <w:trHeight w:val="789"/>
        </w:trPr>
        <w:tc>
          <w:tcPr>
            <w:tcW w:w="7018" w:type="dxa"/>
            <w:gridSpan w:val="3"/>
          </w:tcPr>
          <w:p w14:paraId="7356E75A" w14:textId="77777777" w:rsidR="000C561D" w:rsidRPr="000C561D" w:rsidRDefault="000C561D" w:rsidP="000C561D">
            <w:pPr>
              <w:spacing w:before="13" w:after="0" w:line="240" w:lineRule="auto"/>
              <w:ind w:left="314"/>
              <w:rPr>
                <w:rFonts w:ascii="Times New Roman" w:eastAsia="Times New Roman" w:hAnsi="Times New Roman"/>
                <w:b/>
                <w:sz w:val="24"/>
              </w:rPr>
            </w:pPr>
            <w:r w:rsidRPr="000C561D">
              <w:rPr>
                <w:rFonts w:ascii="Times New Roman" w:eastAsia="Times New Roman" w:hAnsi="Times New Roman"/>
                <w:b/>
                <w:sz w:val="24"/>
              </w:rPr>
              <w:t>TITOLI</w:t>
            </w:r>
            <w:r w:rsidRPr="000C561D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0C561D">
              <w:rPr>
                <w:rFonts w:ascii="Times New Roman" w:eastAsia="Times New Roman" w:hAnsi="Times New Roman"/>
                <w:b/>
                <w:sz w:val="24"/>
              </w:rPr>
              <w:t>STUDIO</w:t>
            </w:r>
          </w:p>
        </w:tc>
        <w:tc>
          <w:tcPr>
            <w:tcW w:w="1447" w:type="dxa"/>
          </w:tcPr>
          <w:p w14:paraId="67F6546A" w14:textId="77777777" w:rsidR="000C561D" w:rsidRPr="000C561D" w:rsidRDefault="000C561D" w:rsidP="000C561D">
            <w:pPr>
              <w:spacing w:before="13" w:after="0" w:line="240" w:lineRule="auto"/>
              <w:ind w:left="228"/>
              <w:rPr>
                <w:rFonts w:ascii="Times New Roman" w:eastAsia="Times New Roman" w:hAnsi="Times New Roman"/>
              </w:rPr>
            </w:pPr>
            <w:proofErr w:type="spellStart"/>
            <w:r w:rsidRPr="000C561D">
              <w:rPr>
                <w:rFonts w:ascii="Times New Roman" w:eastAsia="Times New Roman" w:hAnsi="Times New Roman"/>
              </w:rPr>
              <w:t>Punteggio</w:t>
            </w:r>
            <w:proofErr w:type="spellEnd"/>
            <w:r w:rsidRPr="000C561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0C561D">
              <w:rPr>
                <w:rFonts w:ascii="Times New Roman" w:eastAsia="Times New Roman" w:hAnsi="Times New Roman"/>
              </w:rPr>
              <w:t>a</w:t>
            </w:r>
          </w:p>
          <w:p w14:paraId="701155EC" w14:textId="77777777" w:rsidR="000C561D" w:rsidRPr="000C561D" w:rsidRDefault="000C561D" w:rsidP="000C561D">
            <w:pPr>
              <w:spacing w:after="0" w:line="252" w:lineRule="exact"/>
              <w:ind w:left="228" w:right="186"/>
              <w:rPr>
                <w:rFonts w:ascii="Times New Roman" w:eastAsia="Times New Roman" w:hAnsi="Times New Roman"/>
              </w:rPr>
            </w:pPr>
            <w:proofErr w:type="spellStart"/>
            <w:r w:rsidRPr="000C561D">
              <w:rPr>
                <w:rFonts w:ascii="Times New Roman" w:eastAsia="Times New Roman" w:hAnsi="Times New Roman"/>
              </w:rPr>
              <w:t>cura</w:t>
            </w:r>
            <w:proofErr w:type="spellEnd"/>
            <w:r w:rsidRPr="000C561D">
              <w:rPr>
                <w:rFonts w:ascii="Times New Roman" w:eastAsia="Times New Roman" w:hAnsi="Times New Roman"/>
              </w:rPr>
              <w:t xml:space="preserve"> del</w:t>
            </w:r>
            <w:r w:rsidRPr="000C561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0C561D">
              <w:rPr>
                <w:rFonts w:ascii="Times New Roman" w:eastAsia="Times New Roman" w:hAnsi="Times New Roman"/>
              </w:rPr>
              <w:t>Proponente</w:t>
            </w:r>
            <w:proofErr w:type="spellEnd"/>
          </w:p>
        </w:tc>
        <w:tc>
          <w:tcPr>
            <w:tcW w:w="1454" w:type="dxa"/>
          </w:tcPr>
          <w:p w14:paraId="641A42C2" w14:textId="77777777" w:rsidR="000C561D" w:rsidRPr="000C561D" w:rsidRDefault="000C561D" w:rsidP="000C561D">
            <w:pPr>
              <w:spacing w:before="13" w:after="0" w:line="240" w:lineRule="auto"/>
              <w:ind w:left="229"/>
              <w:rPr>
                <w:rFonts w:ascii="Times New Roman" w:eastAsia="Times New Roman" w:hAnsi="Times New Roman"/>
              </w:rPr>
            </w:pPr>
            <w:proofErr w:type="spellStart"/>
            <w:r w:rsidRPr="000C561D">
              <w:rPr>
                <w:rFonts w:ascii="Times New Roman" w:eastAsia="Times New Roman" w:hAnsi="Times New Roman"/>
              </w:rPr>
              <w:t>Punteggio</w:t>
            </w:r>
            <w:proofErr w:type="spellEnd"/>
            <w:r w:rsidRPr="000C561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0C561D">
              <w:rPr>
                <w:rFonts w:ascii="Times New Roman" w:eastAsia="Times New Roman" w:hAnsi="Times New Roman"/>
              </w:rPr>
              <w:t>a</w:t>
            </w:r>
          </w:p>
          <w:p w14:paraId="5E7FE869" w14:textId="77777777" w:rsidR="000C561D" w:rsidRPr="000C561D" w:rsidRDefault="000C561D" w:rsidP="000C561D">
            <w:pPr>
              <w:spacing w:after="0" w:line="252" w:lineRule="exact"/>
              <w:ind w:left="229" w:right="-16"/>
              <w:rPr>
                <w:rFonts w:ascii="Times New Roman" w:eastAsia="Times New Roman" w:hAnsi="Times New Roman"/>
              </w:rPr>
            </w:pPr>
            <w:proofErr w:type="spellStart"/>
            <w:r w:rsidRPr="000C561D">
              <w:rPr>
                <w:rFonts w:ascii="Times New Roman" w:eastAsia="Times New Roman" w:hAnsi="Times New Roman"/>
              </w:rPr>
              <w:t>cura</w:t>
            </w:r>
            <w:proofErr w:type="spellEnd"/>
            <w:r w:rsidRPr="000C561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C561D">
              <w:rPr>
                <w:rFonts w:ascii="Times New Roman" w:eastAsia="Times New Roman" w:hAnsi="Times New Roman"/>
              </w:rPr>
              <w:t>della</w:t>
            </w:r>
            <w:proofErr w:type="spellEnd"/>
            <w:r w:rsidRPr="000C561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0C561D">
              <w:rPr>
                <w:rFonts w:ascii="Times New Roman" w:eastAsia="Times New Roman" w:hAnsi="Times New Roman"/>
              </w:rPr>
              <w:t>Commissione</w:t>
            </w:r>
            <w:proofErr w:type="spellEnd"/>
          </w:p>
        </w:tc>
      </w:tr>
      <w:tr w:rsidR="000C561D" w:rsidRPr="000C561D" w14:paraId="2D134D90" w14:textId="77777777" w:rsidTr="003303C8">
        <w:trPr>
          <w:trHeight w:val="2237"/>
        </w:trPr>
        <w:tc>
          <w:tcPr>
            <w:tcW w:w="3680" w:type="dxa"/>
          </w:tcPr>
          <w:p w14:paraId="706CC468" w14:textId="77777777" w:rsidR="000C561D" w:rsidRPr="000C561D" w:rsidRDefault="000C561D" w:rsidP="000C561D">
            <w:pPr>
              <w:spacing w:before="13" w:after="0" w:line="240" w:lineRule="auto"/>
              <w:ind w:left="102" w:right="255"/>
              <w:rPr>
                <w:rFonts w:ascii="Times New Roman" w:eastAsia="Times New Roman" w:hAnsi="Times New Roman"/>
                <w:sz w:val="24"/>
              </w:rPr>
            </w:pPr>
            <w:r w:rsidRPr="000C561D">
              <w:rPr>
                <w:rFonts w:ascii="Times New Roman" w:eastAsia="Times New Roman" w:hAnsi="Times New Roman"/>
                <w:sz w:val="24"/>
              </w:rPr>
              <w:t>DIPLOMA DI LAUREA</w:t>
            </w:r>
            <w:r w:rsidRPr="000C561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0C561D">
              <w:rPr>
                <w:rFonts w:ascii="Times New Roman" w:eastAsia="Times New Roman" w:hAnsi="Times New Roman"/>
                <w:sz w:val="24"/>
              </w:rPr>
              <w:t>SPECIFICATAMENTE</w:t>
            </w:r>
            <w:r w:rsidRPr="000C561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0C561D">
              <w:rPr>
                <w:rFonts w:ascii="Times New Roman" w:eastAsia="Times New Roman" w:hAnsi="Times New Roman"/>
                <w:sz w:val="24"/>
              </w:rPr>
              <w:t>INDICATA AL C. 5 DELL’ART.</w:t>
            </w:r>
            <w:r w:rsidRPr="000C561D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0C561D">
              <w:rPr>
                <w:rFonts w:ascii="Times New Roman" w:eastAsia="Times New Roman" w:hAnsi="Times New Roman"/>
                <w:sz w:val="24"/>
              </w:rPr>
              <w:t>32</w:t>
            </w:r>
            <w:r w:rsidRPr="000C561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C561D">
              <w:rPr>
                <w:rFonts w:ascii="Times New Roman" w:eastAsia="Times New Roman" w:hAnsi="Times New Roman"/>
                <w:sz w:val="24"/>
              </w:rPr>
              <w:t>D.LGS. 81/08</w:t>
            </w:r>
          </w:p>
          <w:p w14:paraId="17B7C8F0" w14:textId="77777777" w:rsidR="000C561D" w:rsidRPr="000C561D" w:rsidRDefault="000C561D" w:rsidP="000C561D">
            <w:pPr>
              <w:spacing w:before="1" w:after="0" w:line="240" w:lineRule="auto"/>
              <w:ind w:left="102" w:right="13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C561D">
              <w:rPr>
                <w:rFonts w:ascii="Times New Roman" w:eastAsia="Times New Roman" w:hAnsi="Times New Roman"/>
                <w:sz w:val="24"/>
              </w:rPr>
              <w:t>vecchio</w:t>
            </w:r>
            <w:proofErr w:type="spellEnd"/>
            <w:r w:rsidRPr="000C561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C561D">
              <w:rPr>
                <w:rFonts w:ascii="Times New Roman" w:eastAsia="Times New Roman" w:hAnsi="Times New Roman"/>
                <w:sz w:val="24"/>
              </w:rPr>
              <w:t>ordinamento</w:t>
            </w:r>
            <w:proofErr w:type="spellEnd"/>
            <w:r w:rsidRPr="000C561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0C561D">
              <w:rPr>
                <w:rFonts w:ascii="Times New Roman" w:eastAsia="Times New Roman" w:hAnsi="Times New Roman"/>
                <w:sz w:val="24"/>
              </w:rPr>
              <w:t>o</w:t>
            </w:r>
            <w:r w:rsidRPr="000C561D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C561D">
              <w:rPr>
                <w:rFonts w:ascii="Times New Roman" w:eastAsia="Times New Roman" w:hAnsi="Times New Roman"/>
                <w:sz w:val="24"/>
              </w:rPr>
              <w:t>specialistica</w:t>
            </w:r>
            <w:proofErr w:type="spellEnd"/>
            <w:r w:rsidRPr="000C561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0C561D">
              <w:rPr>
                <w:rFonts w:ascii="Times New Roman" w:eastAsia="Times New Roman" w:hAnsi="Times New Roman"/>
                <w:sz w:val="24"/>
              </w:rPr>
              <w:t>o</w:t>
            </w:r>
            <w:r w:rsidRPr="000C561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0C561D">
              <w:rPr>
                <w:rFonts w:ascii="Times New Roman" w:eastAsia="Times New Roman" w:hAnsi="Times New Roman"/>
                <w:sz w:val="24"/>
              </w:rPr>
              <w:t>magistrale</w:t>
            </w:r>
            <w:proofErr w:type="spellEnd"/>
          </w:p>
          <w:p w14:paraId="00A45C1C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3C6E4523" w14:textId="77777777" w:rsidR="000C561D" w:rsidRPr="000C561D" w:rsidRDefault="000C561D" w:rsidP="000C561D">
            <w:pPr>
              <w:spacing w:after="0" w:line="271" w:lineRule="exact"/>
              <w:ind w:left="10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C561D">
              <w:rPr>
                <w:rFonts w:ascii="Times New Roman" w:eastAsia="Times New Roman" w:hAnsi="Times New Roman"/>
                <w:sz w:val="24"/>
              </w:rPr>
              <w:t>triennale</w:t>
            </w:r>
            <w:proofErr w:type="spellEnd"/>
          </w:p>
        </w:tc>
        <w:tc>
          <w:tcPr>
            <w:tcW w:w="1699" w:type="dxa"/>
          </w:tcPr>
          <w:p w14:paraId="6D5F1493" w14:textId="77777777" w:rsidR="000C561D" w:rsidRPr="000C561D" w:rsidRDefault="000C561D" w:rsidP="000C561D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14:paraId="73A52DEE" w14:textId="07EF8A5A" w:rsidR="000C561D" w:rsidRPr="000C561D" w:rsidRDefault="000C561D" w:rsidP="000C561D">
            <w:pPr>
              <w:spacing w:before="1" w:after="0" w:line="240" w:lineRule="auto"/>
              <w:ind w:left="10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  <w:r w:rsidRPr="000C561D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C561D">
              <w:rPr>
                <w:rFonts w:ascii="Times New Roman" w:eastAsia="Times New Roman" w:hAnsi="Times New Roman"/>
                <w:sz w:val="24"/>
              </w:rPr>
              <w:t>punti</w:t>
            </w:r>
            <w:proofErr w:type="spellEnd"/>
          </w:p>
          <w:p w14:paraId="22DFFE45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062A6BD2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24770718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0557F937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1B007020" w14:textId="7EBB96CD" w:rsidR="000C561D" w:rsidRPr="000C561D" w:rsidRDefault="000C561D" w:rsidP="000C561D">
            <w:pPr>
              <w:spacing w:before="184" w:after="0" w:line="271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Pr="000C561D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C561D">
              <w:rPr>
                <w:rFonts w:ascii="Times New Roman" w:eastAsia="Times New Roman" w:hAnsi="Times New Roman"/>
                <w:sz w:val="24"/>
              </w:rPr>
              <w:t>punti</w:t>
            </w:r>
            <w:proofErr w:type="spellEnd"/>
          </w:p>
        </w:tc>
        <w:tc>
          <w:tcPr>
            <w:tcW w:w="1639" w:type="dxa"/>
          </w:tcPr>
          <w:p w14:paraId="7ADA377D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7" w:type="dxa"/>
          </w:tcPr>
          <w:p w14:paraId="208FBBA3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</w:tcPr>
          <w:p w14:paraId="451E0E31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1D" w:rsidRPr="000C561D" w14:paraId="20859377" w14:textId="77777777" w:rsidTr="003303C8">
        <w:trPr>
          <w:trHeight w:val="505"/>
        </w:trPr>
        <w:tc>
          <w:tcPr>
            <w:tcW w:w="3680" w:type="dxa"/>
          </w:tcPr>
          <w:p w14:paraId="58934608" w14:textId="77777777" w:rsidR="000C561D" w:rsidRPr="000C561D" w:rsidRDefault="000C561D" w:rsidP="000C561D">
            <w:pPr>
              <w:spacing w:before="15" w:after="0" w:line="240" w:lineRule="auto"/>
              <w:ind w:left="102"/>
              <w:rPr>
                <w:rFonts w:ascii="Times New Roman" w:eastAsia="Times New Roman" w:hAnsi="Times New Roman"/>
                <w:sz w:val="24"/>
              </w:rPr>
            </w:pPr>
            <w:r w:rsidRPr="000C561D">
              <w:rPr>
                <w:rFonts w:ascii="Times New Roman" w:eastAsia="Times New Roman" w:hAnsi="Times New Roman"/>
                <w:sz w:val="24"/>
              </w:rPr>
              <w:t>Diploma</w:t>
            </w:r>
            <w:r w:rsidRPr="000C561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C561D">
              <w:rPr>
                <w:rFonts w:ascii="Times New Roman" w:eastAsia="Times New Roman" w:hAnsi="Times New Roman"/>
                <w:sz w:val="24"/>
              </w:rPr>
              <w:t>di</w:t>
            </w:r>
            <w:r w:rsidRPr="000C561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0C561D">
              <w:rPr>
                <w:rFonts w:ascii="Times New Roman" w:eastAsia="Times New Roman" w:hAnsi="Times New Roman"/>
                <w:sz w:val="24"/>
              </w:rPr>
              <w:t>istruzione</w:t>
            </w:r>
            <w:proofErr w:type="spellEnd"/>
            <w:r w:rsidRPr="000C561D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0C561D">
              <w:rPr>
                <w:rFonts w:ascii="Times New Roman" w:eastAsia="Times New Roman" w:hAnsi="Times New Roman"/>
                <w:sz w:val="24"/>
              </w:rPr>
              <w:t>superiore</w:t>
            </w:r>
            <w:proofErr w:type="spellEnd"/>
          </w:p>
        </w:tc>
        <w:tc>
          <w:tcPr>
            <w:tcW w:w="1699" w:type="dxa"/>
          </w:tcPr>
          <w:p w14:paraId="24F28E01" w14:textId="58BE2D83" w:rsidR="000C561D" w:rsidRPr="000C561D" w:rsidRDefault="00B937C6" w:rsidP="000C561D">
            <w:pPr>
              <w:spacing w:before="15" w:after="0" w:line="240" w:lineRule="auto"/>
              <w:ind w:left="10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0C561D">
              <w:rPr>
                <w:rFonts w:ascii="Times New Roman" w:eastAsia="Times New Roman" w:hAnsi="Times New Roman"/>
                <w:sz w:val="24"/>
              </w:rPr>
              <w:t>0</w:t>
            </w:r>
            <w:r w:rsidR="000C561D" w:rsidRPr="000C561D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="000C561D" w:rsidRPr="000C561D">
              <w:rPr>
                <w:rFonts w:ascii="Times New Roman" w:eastAsia="Times New Roman" w:hAnsi="Times New Roman"/>
                <w:sz w:val="24"/>
              </w:rPr>
              <w:t>punti</w:t>
            </w:r>
            <w:proofErr w:type="spellEnd"/>
          </w:p>
        </w:tc>
        <w:tc>
          <w:tcPr>
            <w:tcW w:w="1639" w:type="dxa"/>
          </w:tcPr>
          <w:p w14:paraId="083E81D3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7" w:type="dxa"/>
          </w:tcPr>
          <w:p w14:paraId="61073DBD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</w:tcPr>
          <w:p w14:paraId="6DD85D70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1D" w:rsidRPr="000C561D" w14:paraId="738F4AC1" w14:textId="77777777" w:rsidTr="00B937C6">
        <w:trPr>
          <w:trHeight w:val="683"/>
        </w:trPr>
        <w:tc>
          <w:tcPr>
            <w:tcW w:w="3680" w:type="dxa"/>
          </w:tcPr>
          <w:p w14:paraId="3F7706C9" w14:textId="77777777" w:rsidR="000C561D" w:rsidRPr="000C561D" w:rsidRDefault="000C561D" w:rsidP="000C561D">
            <w:pPr>
              <w:spacing w:before="13" w:after="0" w:line="240" w:lineRule="auto"/>
              <w:ind w:left="102" w:right="76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C561D">
              <w:rPr>
                <w:rFonts w:ascii="Times New Roman" w:eastAsia="Times New Roman" w:hAnsi="Times New Roman"/>
                <w:sz w:val="24"/>
              </w:rPr>
              <w:t>Formazione</w:t>
            </w:r>
            <w:proofErr w:type="spellEnd"/>
            <w:r w:rsidRPr="000C561D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0C561D">
              <w:rPr>
                <w:rFonts w:ascii="Times New Roman" w:eastAsia="Times New Roman" w:hAnsi="Times New Roman"/>
                <w:sz w:val="24"/>
              </w:rPr>
              <w:t>specialistica</w:t>
            </w:r>
            <w:proofErr w:type="spellEnd"/>
            <w:r w:rsidRPr="000C561D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0C561D">
              <w:rPr>
                <w:rFonts w:ascii="Times New Roman" w:eastAsia="Times New Roman" w:hAnsi="Times New Roman"/>
                <w:sz w:val="24"/>
              </w:rPr>
              <w:t>non</w:t>
            </w:r>
            <w:r w:rsidRPr="000C561D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0C561D">
              <w:rPr>
                <w:rFonts w:ascii="Times New Roman" w:eastAsia="Times New Roman" w:hAnsi="Times New Roman"/>
                <w:sz w:val="24"/>
              </w:rPr>
              <w:t>obbligatoria</w:t>
            </w:r>
            <w:proofErr w:type="spellEnd"/>
          </w:p>
        </w:tc>
        <w:tc>
          <w:tcPr>
            <w:tcW w:w="1699" w:type="dxa"/>
          </w:tcPr>
          <w:p w14:paraId="544C1C98" w14:textId="77777777" w:rsidR="000C561D" w:rsidRPr="000C561D" w:rsidRDefault="000C561D" w:rsidP="000C561D">
            <w:pPr>
              <w:spacing w:before="13" w:after="0" w:line="240" w:lineRule="auto"/>
              <w:ind w:left="163"/>
              <w:rPr>
                <w:rFonts w:ascii="Times New Roman" w:eastAsia="Times New Roman" w:hAnsi="Times New Roman"/>
                <w:sz w:val="24"/>
              </w:rPr>
            </w:pPr>
            <w:r w:rsidRPr="000C561D">
              <w:rPr>
                <w:rFonts w:ascii="Times New Roman" w:eastAsia="Times New Roman" w:hAnsi="Times New Roman"/>
                <w:sz w:val="24"/>
              </w:rPr>
              <w:t xml:space="preserve">5 </w:t>
            </w:r>
            <w:proofErr w:type="spellStart"/>
            <w:r w:rsidRPr="000C561D">
              <w:rPr>
                <w:rFonts w:ascii="Times New Roman" w:eastAsia="Times New Roman" w:hAnsi="Times New Roman"/>
                <w:sz w:val="24"/>
              </w:rPr>
              <w:t>punti</w:t>
            </w:r>
            <w:proofErr w:type="spellEnd"/>
          </w:p>
        </w:tc>
        <w:tc>
          <w:tcPr>
            <w:tcW w:w="1639" w:type="dxa"/>
          </w:tcPr>
          <w:p w14:paraId="06F1C951" w14:textId="6711F074" w:rsidR="000C561D" w:rsidRPr="000C561D" w:rsidRDefault="000C561D" w:rsidP="000C561D">
            <w:pPr>
              <w:spacing w:before="8" w:after="0" w:line="270" w:lineRule="atLeast"/>
              <w:ind w:left="103" w:right="348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7" w:type="dxa"/>
          </w:tcPr>
          <w:p w14:paraId="04C4D097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</w:tcPr>
          <w:p w14:paraId="0D82F21F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937C6" w:rsidRPr="000C561D" w14:paraId="4850BF9A" w14:textId="77777777" w:rsidTr="00B937C6">
        <w:trPr>
          <w:trHeight w:val="551"/>
        </w:trPr>
        <w:tc>
          <w:tcPr>
            <w:tcW w:w="3680" w:type="dxa"/>
          </w:tcPr>
          <w:p w14:paraId="32205588" w14:textId="52EC9240" w:rsidR="00B937C6" w:rsidRPr="000C561D" w:rsidRDefault="00B937C6" w:rsidP="00A77D88">
            <w:pPr>
              <w:spacing w:before="13" w:after="0" w:line="240" w:lineRule="auto"/>
              <w:ind w:left="102" w:right="764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Docenza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corsi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formazione</w:t>
            </w:r>
            <w:proofErr w:type="spellEnd"/>
          </w:p>
        </w:tc>
        <w:tc>
          <w:tcPr>
            <w:tcW w:w="1699" w:type="dxa"/>
          </w:tcPr>
          <w:p w14:paraId="1D7E22D7" w14:textId="77777777" w:rsidR="00B937C6" w:rsidRPr="000C561D" w:rsidRDefault="00B937C6" w:rsidP="00A77D88">
            <w:pPr>
              <w:spacing w:before="13" w:after="0" w:line="240" w:lineRule="auto"/>
              <w:ind w:left="163"/>
              <w:rPr>
                <w:rFonts w:ascii="Times New Roman" w:eastAsia="Times New Roman" w:hAnsi="Times New Roman"/>
                <w:sz w:val="24"/>
              </w:rPr>
            </w:pPr>
            <w:r w:rsidRPr="000C561D">
              <w:rPr>
                <w:rFonts w:ascii="Times New Roman" w:eastAsia="Times New Roman" w:hAnsi="Times New Roman"/>
                <w:sz w:val="24"/>
              </w:rPr>
              <w:t xml:space="preserve">5 </w:t>
            </w:r>
            <w:proofErr w:type="spellStart"/>
            <w:r w:rsidRPr="000C561D">
              <w:rPr>
                <w:rFonts w:ascii="Times New Roman" w:eastAsia="Times New Roman" w:hAnsi="Times New Roman"/>
                <w:sz w:val="24"/>
              </w:rPr>
              <w:t>punti</w:t>
            </w:r>
            <w:proofErr w:type="spellEnd"/>
          </w:p>
        </w:tc>
        <w:tc>
          <w:tcPr>
            <w:tcW w:w="1639" w:type="dxa"/>
          </w:tcPr>
          <w:p w14:paraId="0B0B632E" w14:textId="74FB885C" w:rsidR="00B937C6" w:rsidRPr="000C561D" w:rsidRDefault="00B937C6" w:rsidP="00A77D88">
            <w:pPr>
              <w:spacing w:before="8" w:after="0" w:line="270" w:lineRule="atLeast"/>
              <w:ind w:left="103" w:right="348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7" w:type="dxa"/>
          </w:tcPr>
          <w:p w14:paraId="4EE8A3B7" w14:textId="77777777" w:rsidR="00B937C6" w:rsidRPr="000C561D" w:rsidRDefault="00B937C6" w:rsidP="00A77D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</w:tcPr>
          <w:p w14:paraId="4DDD92AC" w14:textId="77777777" w:rsidR="00B937C6" w:rsidRPr="000C561D" w:rsidRDefault="00B937C6" w:rsidP="00A77D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1D" w:rsidRPr="000C561D" w14:paraId="2D7FD12C" w14:textId="77777777" w:rsidTr="003303C8">
        <w:trPr>
          <w:trHeight w:val="582"/>
        </w:trPr>
        <w:tc>
          <w:tcPr>
            <w:tcW w:w="7018" w:type="dxa"/>
            <w:gridSpan w:val="3"/>
          </w:tcPr>
          <w:p w14:paraId="4D60D64D" w14:textId="77777777" w:rsidR="000C561D" w:rsidRPr="00B937C6" w:rsidRDefault="000C561D" w:rsidP="000C561D">
            <w:pPr>
              <w:spacing w:after="0" w:line="271" w:lineRule="exact"/>
              <w:ind w:left="314"/>
              <w:rPr>
                <w:rFonts w:ascii="Times New Roman" w:eastAsia="Times New Roman" w:hAnsi="Times New Roman"/>
                <w:sz w:val="24"/>
              </w:rPr>
            </w:pPr>
            <w:r w:rsidRPr="00B937C6">
              <w:rPr>
                <w:rFonts w:ascii="Times New Roman" w:eastAsia="Times New Roman" w:hAnsi="Times New Roman"/>
                <w:sz w:val="24"/>
              </w:rPr>
              <w:t>ESPERIENZE</w:t>
            </w:r>
            <w:r w:rsidRPr="00B937C6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B937C6">
              <w:rPr>
                <w:rFonts w:ascii="Times New Roman" w:eastAsia="Times New Roman" w:hAnsi="Times New Roman"/>
                <w:sz w:val="24"/>
              </w:rPr>
              <w:t>ANNUALI</w:t>
            </w:r>
            <w:r w:rsidRPr="00B937C6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B937C6">
              <w:rPr>
                <w:rFonts w:ascii="Times New Roman" w:eastAsia="Times New Roman" w:hAnsi="Times New Roman"/>
                <w:sz w:val="24"/>
              </w:rPr>
              <w:t>COME R.S.P.P.</w:t>
            </w:r>
            <w:r w:rsidR="00B937C6" w:rsidRPr="00B937C6">
              <w:rPr>
                <w:rFonts w:ascii="Times New Roman" w:eastAsia="Times New Roman" w:hAnsi="Times New Roman"/>
                <w:sz w:val="24"/>
              </w:rPr>
              <w:t xml:space="preserve"> max 10 </w:t>
            </w:r>
            <w:proofErr w:type="spellStart"/>
            <w:r w:rsidR="00B937C6" w:rsidRPr="00B937C6">
              <w:rPr>
                <w:rFonts w:ascii="Times New Roman" w:eastAsia="Times New Roman" w:hAnsi="Times New Roman"/>
                <w:sz w:val="24"/>
              </w:rPr>
              <w:t>punti</w:t>
            </w:r>
            <w:proofErr w:type="spellEnd"/>
            <w:r w:rsidR="00B937C6" w:rsidRPr="00B937C6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6906BEA4" w14:textId="7353D190" w:rsidR="00B937C6" w:rsidRPr="00B937C6" w:rsidRDefault="00B937C6" w:rsidP="000C561D">
            <w:pPr>
              <w:spacing w:after="0" w:line="271" w:lineRule="exact"/>
              <w:ind w:left="31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937C6">
              <w:rPr>
                <w:rFonts w:ascii="Times New Roman" w:eastAsia="Times New Roman" w:hAnsi="Times New Roman"/>
                <w:sz w:val="24"/>
              </w:rPr>
              <w:t>Indicare</w:t>
            </w:r>
            <w:proofErr w:type="spellEnd"/>
            <w:r w:rsidRPr="00B937C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937C6">
              <w:rPr>
                <w:rFonts w:ascii="Times New Roman" w:eastAsia="Times New Roman" w:hAnsi="Times New Roman"/>
                <w:sz w:val="24"/>
              </w:rPr>
              <w:t>ogni</w:t>
            </w:r>
            <w:proofErr w:type="spellEnd"/>
            <w:r w:rsidRPr="00B937C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937C6">
              <w:rPr>
                <w:rFonts w:ascii="Times New Roman" w:eastAsia="Times New Roman" w:hAnsi="Times New Roman"/>
                <w:sz w:val="24"/>
              </w:rPr>
              <w:t>esperienza</w:t>
            </w:r>
            <w:proofErr w:type="spellEnd"/>
          </w:p>
        </w:tc>
        <w:tc>
          <w:tcPr>
            <w:tcW w:w="1447" w:type="dxa"/>
          </w:tcPr>
          <w:p w14:paraId="42CC96DC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</w:tcPr>
          <w:p w14:paraId="3DC4445F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1D" w:rsidRPr="000C561D" w14:paraId="5B3341A8" w14:textId="77777777" w:rsidTr="003303C8">
        <w:trPr>
          <w:trHeight w:val="462"/>
        </w:trPr>
        <w:tc>
          <w:tcPr>
            <w:tcW w:w="3680" w:type="dxa"/>
          </w:tcPr>
          <w:p w14:paraId="5CAB1554" w14:textId="77777777" w:rsidR="000C561D" w:rsidRPr="000C561D" w:rsidRDefault="000C561D" w:rsidP="000C561D">
            <w:pPr>
              <w:spacing w:before="15" w:after="0" w:line="240" w:lineRule="auto"/>
              <w:ind w:left="102"/>
              <w:rPr>
                <w:rFonts w:ascii="Times New Roman" w:eastAsia="Times New Roman" w:hAnsi="Times New Roman"/>
                <w:b/>
                <w:sz w:val="24"/>
              </w:rPr>
            </w:pPr>
            <w:r w:rsidRPr="000C561D">
              <w:rPr>
                <w:rFonts w:ascii="Times New Roman" w:eastAsia="Times New Roman" w:hAnsi="Times New Roman"/>
                <w:b/>
                <w:sz w:val="24"/>
              </w:rPr>
              <w:t>TOTALE</w:t>
            </w:r>
          </w:p>
        </w:tc>
        <w:tc>
          <w:tcPr>
            <w:tcW w:w="1699" w:type="dxa"/>
          </w:tcPr>
          <w:p w14:paraId="2A5E29B5" w14:textId="77777777" w:rsidR="000C561D" w:rsidRPr="000C561D" w:rsidRDefault="000C561D" w:rsidP="000C561D">
            <w:pPr>
              <w:spacing w:before="15" w:after="0" w:line="240" w:lineRule="auto"/>
              <w:ind w:left="314"/>
              <w:rPr>
                <w:rFonts w:ascii="Times New Roman" w:eastAsia="Times New Roman" w:hAnsi="Times New Roman"/>
                <w:b/>
                <w:sz w:val="24"/>
              </w:rPr>
            </w:pPr>
            <w:r w:rsidRPr="000C561D">
              <w:rPr>
                <w:rFonts w:ascii="Times New Roman" w:eastAsia="Times New Roman" w:hAnsi="Times New Roman"/>
                <w:b/>
                <w:sz w:val="24"/>
              </w:rPr>
              <w:t>PUNTI</w:t>
            </w:r>
          </w:p>
        </w:tc>
        <w:tc>
          <w:tcPr>
            <w:tcW w:w="1639" w:type="dxa"/>
          </w:tcPr>
          <w:p w14:paraId="7972D7B2" w14:textId="7A0FE2BA" w:rsidR="000C561D" w:rsidRPr="000C561D" w:rsidRDefault="000C561D" w:rsidP="000C561D">
            <w:pPr>
              <w:spacing w:before="15" w:after="0" w:line="240" w:lineRule="auto"/>
              <w:ind w:left="103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47" w:type="dxa"/>
          </w:tcPr>
          <w:p w14:paraId="45C9CACA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</w:tcPr>
          <w:p w14:paraId="69757C6D" w14:textId="77777777" w:rsidR="000C561D" w:rsidRPr="000C561D" w:rsidRDefault="000C561D" w:rsidP="000C56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50E24B2" w14:textId="77777777" w:rsidR="00C4258A" w:rsidRPr="000C561D" w:rsidRDefault="00C4258A" w:rsidP="00B937C6">
      <w:pPr>
        <w:rPr>
          <w:rFonts w:cs="Arial"/>
          <w:szCs w:val="20"/>
          <w:lang w:eastAsia="it-IT"/>
        </w:rPr>
      </w:pPr>
    </w:p>
    <w:sectPr w:rsidR="00C4258A" w:rsidRPr="000C561D" w:rsidSect="000C561D">
      <w:headerReference w:type="default" r:id="rId12"/>
      <w:footerReference w:type="default" r:id="rId13"/>
      <w:pgSz w:w="11920" w:h="16850"/>
      <w:pgMar w:top="379" w:right="921" w:bottom="0" w:left="920" w:header="0" w:footer="0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579EC" w14:textId="77777777" w:rsidR="00D7017A" w:rsidRDefault="00D7017A" w:rsidP="006F0473">
      <w:pPr>
        <w:spacing w:after="0" w:line="240" w:lineRule="auto"/>
      </w:pPr>
      <w:r>
        <w:separator/>
      </w:r>
    </w:p>
  </w:endnote>
  <w:endnote w:type="continuationSeparator" w:id="0">
    <w:p w14:paraId="7A1D5EF5" w14:textId="77777777" w:rsidR="00D7017A" w:rsidRDefault="00D7017A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E63D" w14:textId="7A547084" w:rsidR="007D0C40" w:rsidRDefault="0097641C">
    <w:pPr>
      <w:pStyle w:val="Pidipagina"/>
      <w:jc w:val="right"/>
    </w:pPr>
    <w:r>
      <w:fldChar w:fldCharType="begin"/>
    </w:r>
    <w:r w:rsidR="007D0C40">
      <w:instrText>PAGE   \* MERGEFORMAT</w:instrText>
    </w:r>
    <w:r>
      <w:fldChar w:fldCharType="separate"/>
    </w:r>
    <w:r w:rsidR="00D0397D">
      <w:rPr>
        <w:noProof/>
      </w:rPr>
      <w:t>2</w:t>
    </w:r>
    <w:r>
      <w:fldChar w:fldCharType="end"/>
    </w:r>
  </w:p>
  <w:p w14:paraId="44A48029" w14:textId="77777777" w:rsidR="007D0C40" w:rsidRDefault="007D0C40">
    <w:pPr>
      <w:pStyle w:val="Pidipagina"/>
    </w:pPr>
  </w:p>
  <w:p w14:paraId="61CBF98B" w14:textId="77777777" w:rsidR="0040289B" w:rsidRDefault="0040289B"/>
  <w:p w14:paraId="051C73A1" w14:textId="77777777" w:rsidR="0040289B" w:rsidRDefault="004028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9E89" w14:textId="77777777" w:rsidR="00D7017A" w:rsidRDefault="00D7017A" w:rsidP="006F0473">
      <w:pPr>
        <w:spacing w:after="0" w:line="240" w:lineRule="auto"/>
      </w:pPr>
      <w:r>
        <w:separator/>
      </w:r>
    </w:p>
  </w:footnote>
  <w:footnote w:type="continuationSeparator" w:id="0">
    <w:p w14:paraId="04653F3E" w14:textId="77777777" w:rsidR="00D7017A" w:rsidRDefault="00D7017A" w:rsidP="006F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4B0E" w14:textId="77777777" w:rsidR="00D967FA" w:rsidRPr="00C61DED" w:rsidRDefault="00D967FA" w:rsidP="009A54AF">
    <w:pPr>
      <w:spacing w:after="0"/>
      <w:jc w:val="center"/>
      <w:rPr>
        <w:rFonts w:cs="Arial"/>
        <w:sz w:val="48"/>
        <w:szCs w:val="48"/>
      </w:rPr>
    </w:pPr>
    <w:r>
      <w:rPr>
        <w:rFonts w:cs="Arial"/>
        <w:sz w:val="48"/>
        <w:szCs w:val="48"/>
      </w:rPr>
      <w:t xml:space="preserve">   </w:t>
    </w:r>
  </w:p>
  <w:p w14:paraId="300A5092" w14:textId="77777777" w:rsidR="00CF3055" w:rsidRPr="0024189C" w:rsidRDefault="00D967FA" w:rsidP="00D967FA">
    <w:pPr>
      <w:pStyle w:val="Intestazione"/>
      <w:spacing w:after="60"/>
      <w:jc w:val="center"/>
      <w:rPr>
        <w:b/>
        <w:sz w:val="16"/>
        <w:szCs w:val="16"/>
        <w:lang w:val="fr-FR"/>
      </w:rPr>
    </w:pPr>
    <w:r w:rsidRPr="0024189C">
      <w:rPr>
        <w:rStyle w:val="Collegamentoipertestuale"/>
        <w:rFonts w:ascii="Tahoma" w:hAnsi="Tahoma" w:cs="Tahoma"/>
        <w:b/>
        <w:sz w:val="16"/>
        <w:szCs w:val="16"/>
        <w:u w:val="none"/>
        <w:lang w:val="pt-BR"/>
      </w:rPr>
      <w:t xml:space="preserve"> </w:t>
    </w:r>
    <w:r w:rsidRPr="0024189C">
      <w:rPr>
        <w:b/>
        <w:sz w:val="16"/>
        <w:szCs w:val="16"/>
        <w:lang w:val="pt-BR"/>
      </w:rPr>
      <w:t xml:space="preserve"> </w:t>
    </w:r>
  </w:p>
  <w:p w14:paraId="0819AE95" w14:textId="77777777" w:rsidR="0040289B" w:rsidRDefault="0040289B"/>
  <w:p w14:paraId="2F6E93C1" w14:textId="77777777" w:rsidR="0040289B" w:rsidRDefault="0040289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80581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FDCC2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476372"/>
    <w:multiLevelType w:val="hybridMultilevel"/>
    <w:tmpl w:val="2A28C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63D0"/>
    <w:multiLevelType w:val="hybridMultilevel"/>
    <w:tmpl w:val="856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A21E0"/>
    <w:multiLevelType w:val="hybridMultilevel"/>
    <w:tmpl w:val="1C927EB4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0594633"/>
    <w:multiLevelType w:val="hybridMultilevel"/>
    <w:tmpl w:val="CC1E1390"/>
    <w:lvl w:ilvl="0" w:tplc="67CA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163D1"/>
    <w:multiLevelType w:val="hybridMultilevel"/>
    <w:tmpl w:val="531271A4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B5531"/>
    <w:multiLevelType w:val="hybridMultilevel"/>
    <w:tmpl w:val="F67C8472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37F2"/>
    <w:multiLevelType w:val="hybridMultilevel"/>
    <w:tmpl w:val="F22E815A"/>
    <w:lvl w:ilvl="0" w:tplc="1EC6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6100E"/>
    <w:multiLevelType w:val="hybridMultilevel"/>
    <w:tmpl w:val="17346928"/>
    <w:lvl w:ilvl="0" w:tplc="E82EE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62EFF"/>
    <w:multiLevelType w:val="hybridMultilevel"/>
    <w:tmpl w:val="6890D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E67FB"/>
    <w:multiLevelType w:val="hybridMultilevel"/>
    <w:tmpl w:val="8C143F6A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93023"/>
    <w:multiLevelType w:val="hybridMultilevel"/>
    <w:tmpl w:val="FC96A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A2E63"/>
    <w:multiLevelType w:val="hybridMultilevel"/>
    <w:tmpl w:val="8F0AD3AA"/>
    <w:lvl w:ilvl="0" w:tplc="A9EC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D34AE"/>
    <w:multiLevelType w:val="hybridMultilevel"/>
    <w:tmpl w:val="995C0E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BC0A45"/>
    <w:multiLevelType w:val="hybridMultilevel"/>
    <w:tmpl w:val="AB206756"/>
    <w:lvl w:ilvl="0" w:tplc="46AA6D1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12BE1"/>
    <w:multiLevelType w:val="hybridMultilevel"/>
    <w:tmpl w:val="C2C46696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B1616"/>
    <w:multiLevelType w:val="hybridMultilevel"/>
    <w:tmpl w:val="F3F249DC"/>
    <w:lvl w:ilvl="0" w:tplc="3808E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01A4C"/>
    <w:multiLevelType w:val="hybridMultilevel"/>
    <w:tmpl w:val="32BCDDDC"/>
    <w:lvl w:ilvl="0" w:tplc="5224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C133D"/>
    <w:multiLevelType w:val="hybridMultilevel"/>
    <w:tmpl w:val="8FAAF8FE"/>
    <w:lvl w:ilvl="0" w:tplc="D7E4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C7840"/>
    <w:multiLevelType w:val="hybridMultilevel"/>
    <w:tmpl w:val="283ABEB8"/>
    <w:lvl w:ilvl="0" w:tplc="BEFA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01399"/>
    <w:multiLevelType w:val="hybridMultilevel"/>
    <w:tmpl w:val="A5FC4AAC"/>
    <w:lvl w:ilvl="0" w:tplc="B50E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8"/>
  </w:num>
  <w:num w:numId="3">
    <w:abstractNumId w:val="17"/>
  </w:num>
  <w:num w:numId="4">
    <w:abstractNumId w:val="34"/>
  </w:num>
  <w:num w:numId="5">
    <w:abstractNumId w:val="30"/>
  </w:num>
  <w:num w:numId="6">
    <w:abstractNumId w:val="20"/>
  </w:num>
  <w:num w:numId="7">
    <w:abstractNumId w:val="25"/>
  </w:num>
  <w:num w:numId="8">
    <w:abstractNumId w:val="35"/>
  </w:num>
  <w:num w:numId="9">
    <w:abstractNumId w:val="22"/>
  </w:num>
  <w:num w:numId="10">
    <w:abstractNumId w:val="16"/>
  </w:num>
  <w:num w:numId="11">
    <w:abstractNumId w:val="21"/>
  </w:num>
  <w:num w:numId="12">
    <w:abstractNumId w:val="19"/>
  </w:num>
  <w:num w:numId="13">
    <w:abstractNumId w:val="32"/>
  </w:num>
  <w:num w:numId="14">
    <w:abstractNumId w:val="23"/>
  </w:num>
  <w:num w:numId="15">
    <w:abstractNumId w:val="27"/>
  </w:num>
  <w:num w:numId="16">
    <w:abstractNumId w:val="36"/>
  </w:num>
  <w:num w:numId="17">
    <w:abstractNumId w:val="26"/>
  </w:num>
  <w:num w:numId="18">
    <w:abstractNumId w:val="24"/>
  </w:num>
  <w:num w:numId="19">
    <w:abstractNumId w:val="15"/>
  </w:num>
  <w:num w:numId="20">
    <w:abstractNumId w:val="31"/>
  </w:num>
  <w:num w:numId="21">
    <w:abstractNumId w:val="28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23"/>
    <w:rsid w:val="00003B19"/>
    <w:rsid w:val="00005A90"/>
    <w:rsid w:val="00007EEE"/>
    <w:rsid w:val="00016211"/>
    <w:rsid w:val="000254A3"/>
    <w:rsid w:val="000354BE"/>
    <w:rsid w:val="00043DB3"/>
    <w:rsid w:val="00050B96"/>
    <w:rsid w:val="00052A0F"/>
    <w:rsid w:val="00053E9F"/>
    <w:rsid w:val="00054142"/>
    <w:rsid w:val="00061625"/>
    <w:rsid w:val="00075D25"/>
    <w:rsid w:val="00081947"/>
    <w:rsid w:val="00083207"/>
    <w:rsid w:val="000A15B7"/>
    <w:rsid w:val="000A1A3E"/>
    <w:rsid w:val="000A48AB"/>
    <w:rsid w:val="000B3DED"/>
    <w:rsid w:val="000C561D"/>
    <w:rsid w:val="000C72DA"/>
    <w:rsid w:val="000D2271"/>
    <w:rsid w:val="000E1CD2"/>
    <w:rsid w:val="000E6FFB"/>
    <w:rsid w:val="000F38D6"/>
    <w:rsid w:val="000F79DC"/>
    <w:rsid w:val="00106A88"/>
    <w:rsid w:val="001123AB"/>
    <w:rsid w:val="001136C5"/>
    <w:rsid w:val="00113F01"/>
    <w:rsid w:val="001326F8"/>
    <w:rsid w:val="00133DAD"/>
    <w:rsid w:val="0013409E"/>
    <w:rsid w:val="001442AD"/>
    <w:rsid w:val="00150763"/>
    <w:rsid w:val="00151B0D"/>
    <w:rsid w:val="00154789"/>
    <w:rsid w:val="00155F04"/>
    <w:rsid w:val="00160B48"/>
    <w:rsid w:val="00164424"/>
    <w:rsid w:val="001645FF"/>
    <w:rsid w:val="001810C4"/>
    <w:rsid w:val="00181EB7"/>
    <w:rsid w:val="00183A4B"/>
    <w:rsid w:val="001A7FCD"/>
    <w:rsid w:val="001B27B8"/>
    <w:rsid w:val="001B29AA"/>
    <w:rsid w:val="001D5CF6"/>
    <w:rsid w:val="001E038C"/>
    <w:rsid w:val="001E6727"/>
    <w:rsid w:val="001E798C"/>
    <w:rsid w:val="001F4544"/>
    <w:rsid w:val="0020016F"/>
    <w:rsid w:val="002025E1"/>
    <w:rsid w:val="00204E17"/>
    <w:rsid w:val="002056E0"/>
    <w:rsid w:val="002226E3"/>
    <w:rsid w:val="00232A1D"/>
    <w:rsid w:val="00233EB0"/>
    <w:rsid w:val="00234A84"/>
    <w:rsid w:val="00237BE8"/>
    <w:rsid w:val="00240B75"/>
    <w:rsid w:val="0024189C"/>
    <w:rsid w:val="00243BCD"/>
    <w:rsid w:val="0025479D"/>
    <w:rsid w:val="00256D6F"/>
    <w:rsid w:val="00276851"/>
    <w:rsid w:val="00277A06"/>
    <w:rsid w:val="00282C75"/>
    <w:rsid w:val="0028340D"/>
    <w:rsid w:val="00284372"/>
    <w:rsid w:val="0028730E"/>
    <w:rsid w:val="00290F8F"/>
    <w:rsid w:val="002935EA"/>
    <w:rsid w:val="002A5773"/>
    <w:rsid w:val="002A7D2B"/>
    <w:rsid w:val="002B0DFE"/>
    <w:rsid w:val="002B1AF1"/>
    <w:rsid w:val="002B1D9F"/>
    <w:rsid w:val="002B2240"/>
    <w:rsid w:val="002B4D7C"/>
    <w:rsid w:val="002B59D1"/>
    <w:rsid w:val="002C059F"/>
    <w:rsid w:val="002C4986"/>
    <w:rsid w:val="002D458F"/>
    <w:rsid w:val="002D5275"/>
    <w:rsid w:val="002E33F1"/>
    <w:rsid w:val="002E4653"/>
    <w:rsid w:val="002E7359"/>
    <w:rsid w:val="002F0B23"/>
    <w:rsid w:val="00302717"/>
    <w:rsid w:val="003058B2"/>
    <w:rsid w:val="00305F19"/>
    <w:rsid w:val="00306B3D"/>
    <w:rsid w:val="00311600"/>
    <w:rsid w:val="00321933"/>
    <w:rsid w:val="003238FE"/>
    <w:rsid w:val="003254BF"/>
    <w:rsid w:val="0033362A"/>
    <w:rsid w:val="0033522D"/>
    <w:rsid w:val="0033631F"/>
    <w:rsid w:val="0034469B"/>
    <w:rsid w:val="00352D1F"/>
    <w:rsid w:val="00353989"/>
    <w:rsid w:val="00354419"/>
    <w:rsid w:val="00372F08"/>
    <w:rsid w:val="00386124"/>
    <w:rsid w:val="003902F5"/>
    <w:rsid w:val="003914CF"/>
    <w:rsid w:val="00397D05"/>
    <w:rsid w:val="003A1570"/>
    <w:rsid w:val="003A3A04"/>
    <w:rsid w:val="003A6412"/>
    <w:rsid w:val="003A7105"/>
    <w:rsid w:val="003B14D2"/>
    <w:rsid w:val="003B3F78"/>
    <w:rsid w:val="003B5B46"/>
    <w:rsid w:val="003B7DF9"/>
    <w:rsid w:val="003C1C1B"/>
    <w:rsid w:val="003E6B84"/>
    <w:rsid w:val="003F0903"/>
    <w:rsid w:val="003F2117"/>
    <w:rsid w:val="003F5D18"/>
    <w:rsid w:val="0040289B"/>
    <w:rsid w:val="00406A9C"/>
    <w:rsid w:val="00411D60"/>
    <w:rsid w:val="004148C6"/>
    <w:rsid w:val="00414F4B"/>
    <w:rsid w:val="004157EC"/>
    <w:rsid w:val="004170D9"/>
    <w:rsid w:val="0042541A"/>
    <w:rsid w:val="004261BB"/>
    <w:rsid w:val="0042621A"/>
    <w:rsid w:val="00430F4D"/>
    <w:rsid w:val="00444E0E"/>
    <w:rsid w:val="00444E5B"/>
    <w:rsid w:val="00451776"/>
    <w:rsid w:val="00455658"/>
    <w:rsid w:val="00456AAA"/>
    <w:rsid w:val="004604D9"/>
    <w:rsid w:val="0046212C"/>
    <w:rsid w:val="00475616"/>
    <w:rsid w:val="00481D00"/>
    <w:rsid w:val="00483254"/>
    <w:rsid w:val="004840E2"/>
    <w:rsid w:val="00484793"/>
    <w:rsid w:val="00490C39"/>
    <w:rsid w:val="004A20FC"/>
    <w:rsid w:val="004A3B99"/>
    <w:rsid w:val="004A457F"/>
    <w:rsid w:val="004B5868"/>
    <w:rsid w:val="004C0331"/>
    <w:rsid w:val="004C10A9"/>
    <w:rsid w:val="004C2E26"/>
    <w:rsid w:val="004D1CA6"/>
    <w:rsid w:val="004D281C"/>
    <w:rsid w:val="004D4BF7"/>
    <w:rsid w:val="004E1BD1"/>
    <w:rsid w:val="004E2B07"/>
    <w:rsid w:val="004E4B03"/>
    <w:rsid w:val="004F0025"/>
    <w:rsid w:val="004F783B"/>
    <w:rsid w:val="00500BB6"/>
    <w:rsid w:val="005022B3"/>
    <w:rsid w:val="0050497D"/>
    <w:rsid w:val="0050609F"/>
    <w:rsid w:val="0051310A"/>
    <w:rsid w:val="00516B7E"/>
    <w:rsid w:val="00525081"/>
    <w:rsid w:val="00527F2A"/>
    <w:rsid w:val="00530DD2"/>
    <w:rsid w:val="00536C72"/>
    <w:rsid w:val="0054745B"/>
    <w:rsid w:val="00550BD6"/>
    <w:rsid w:val="00556D31"/>
    <w:rsid w:val="00571C45"/>
    <w:rsid w:val="005754B2"/>
    <w:rsid w:val="005812F8"/>
    <w:rsid w:val="00581C84"/>
    <w:rsid w:val="00583426"/>
    <w:rsid w:val="005878EF"/>
    <w:rsid w:val="0059098E"/>
    <w:rsid w:val="005A1650"/>
    <w:rsid w:val="005A6896"/>
    <w:rsid w:val="005B3137"/>
    <w:rsid w:val="005C0B7B"/>
    <w:rsid w:val="005C1CF1"/>
    <w:rsid w:val="005C6D40"/>
    <w:rsid w:val="005C78F0"/>
    <w:rsid w:val="005D3296"/>
    <w:rsid w:val="005D33F7"/>
    <w:rsid w:val="005E0E0F"/>
    <w:rsid w:val="005F5EAF"/>
    <w:rsid w:val="00603E72"/>
    <w:rsid w:val="006115D1"/>
    <w:rsid w:val="00612E28"/>
    <w:rsid w:val="006143AA"/>
    <w:rsid w:val="006160A4"/>
    <w:rsid w:val="006244EF"/>
    <w:rsid w:val="0062672C"/>
    <w:rsid w:val="006325F4"/>
    <w:rsid w:val="00634512"/>
    <w:rsid w:val="00636FE0"/>
    <w:rsid w:val="006404B0"/>
    <w:rsid w:val="006406E4"/>
    <w:rsid w:val="00642CE2"/>
    <w:rsid w:val="0064383E"/>
    <w:rsid w:val="00646A75"/>
    <w:rsid w:val="0065010F"/>
    <w:rsid w:val="00654333"/>
    <w:rsid w:val="00657540"/>
    <w:rsid w:val="00657937"/>
    <w:rsid w:val="00662D16"/>
    <w:rsid w:val="006650F7"/>
    <w:rsid w:val="00666E78"/>
    <w:rsid w:val="006728D9"/>
    <w:rsid w:val="0067612E"/>
    <w:rsid w:val="0067727A"/>
    <w:rsid w:val="006813D2"/>
    <w:rsid w:val="00692213"/>
    <w:rsid w:val="006A0362"/>
    <w:rsid w:val="006A3A0E"/>
    <w:rsid w:val="006B1141"/>
    <w:rsid w:val="006B48A2"/>
    <w:rsid w:val="006B5357"/>
    <w:rsid w:val="006C1D09"/>
    <w:rsid w:val="006C4BEA"/>
    <w:rsid w:val="006C4D4D"/>
    <w:rsid w:val="006C5CBA"/>
    <w:rsid w:val="006C7BFF"/>
    <w:rsid w:val="006D6725"/>
    <w:rsid w:val="006D78AD"/>
    <w:rsid w:val="006E14A9"/>
    <w:rsid w:val="006E510E"/>
    <w:rsid w:val="006E5FAD"/>
    <w:rsid w:val="006F0473"/>
    <w:rsid w:val="006F4497"/>
    <w:rsid w:val="006F70FB"/>
    <w:rsid w:val="00707874"/>
    <w:rsid w:val="00713401"/>
    <w:rsid w:val="00723BE6"/>
    <w:rsid w:val="007306A7"/>
    <w:rsid w:val="0073284E"/>
    <w:rsid w:val="0073455E"/>
    <w:rsid w:val="00735972"/>
    <w:rsid w:val="00740EE2"/>
    <w:rsid w:val="00743875"/>
    <w:rsid w:val="00757D84"/>
    <w:rsid w:val="00757E8A"/>
    <w:rsid w:val="00764804"/>
    <w:rsid w:val="007652E0"/>
    <w:rsid w:val="00766114"/>
    <w:rsid w:val="00767DB2"/>
    <w:rsid w:val="007757CA"/>
    <w:rsid w:val="00783368"/>
    <w:rsid w:val="00790728"/>
    <w:rsid w:val="0079748C"/>
    <w:rsid w:val="007A2541"/>
    <w:rsid w:val="007A2679"/>
    <w:rsid w:val="007A26EA"/>
    <w:rsid w:val="007A2F4A"/>
    <w:rsid w:val="007A3418"/>
    <w:rsid w:val="007A3F0F"/>
    <w:rsid w:val="007B2848"/>
    <w:rsid w:val="007B3368"/>
    <w:rsid w:val="007C2C8B"/>
    <w:rsid w:val="007D0C40"/>
    <w:rsid w:val="007D1795"/>
    <w:rsid w:val="007D1DEE"/>
    <w:rsid w:val="007D717F"/>
    <w:rsid w:val="00800ACD"/>
    <w:rsid w:val="00800BD7"/>
    <w:rsid w:val="00805A98"/>
    <w:rsid w:val="008115A1"/>
    <w:rsid w:val="00811BD8"/>
    <w:rsid w:val="00827070"/>
    <w:rsid w:val="008321C1"/>
    <w:rsid w:val="0083313C"/>
    <w:rsid w:val="00842015"/>
    <w:rsid w:val="0085063D"/>
    <w:rsid w:val="008507F0"/>
    <w:rsid w:val="00852A1D"/>
    <w:rsid w:val="0085551F"/>
    <w:rsid w:val="00855E6E"/>
    <w:rsid w:val="00857B16"/>
    <w:rsid w:val="00861BE1"/>
    <w:rsid w:val="00887139"/>
    <w:rsid w:val="008A2131"/>
    <w:rsid w:val="008A7C4B"/>
    <w:rsid w:val="008B129C"/>
    <w:rsid w:val="008B6E20"/>
    <w:rsid w:val="008D0E73"/>
    <w:rsid w:val="008D3EC6"/>
    <w:rsid w:val="008D7A84"/>
    <w:rsid w:val="008E546D"/>
    <w:rsid w:val="008E733F"/>
    <w:rsid w:val="009070D3"/>
    <w:rsid w:val="00921D92"/>
    <w:rsid w:val="009236C6"/>
    <w:rsid w:val="00926AAF"/>
    <w:rsid w:val="00930E90"/>
    <w:rsid w:val="0093475A"/>
    <w:rsid w:val="0094187F"/>
    <w:rsid w:val="00945E12"/>
    <w:rsid w:val="009528C8"/>
    <w:rsid w:val="009544EB"/>
    <w:rsid w:val="00955CAA"/>
    <w:rsid w:val="00960216"/>
    <w:rsid w:val="009659F0"/>
    <w:rsid w:val="00965F15"/>
    <w:rsid w:val="00973456"/>
    <w:rsid w:val="009761F6"/>
    <w:rsid w:val="0097641C"/>
    <w:rsid w:val="00982CF8"/>
    <w:rsid w:val="0098448D"/>
    <w:rsid w:val="0098725E"/>
    <w:rsid w:val="00987516"/>
    <w:rsid w:val="00990D5A"/>
    <w:rsid w:val="00992701"/>
    <w:rsid w:val="009A1792"/>
    <w:rsid w:val="009A22A9"/>
    <w:rsid w:val="009A54AF"/>
    <w:rsid w:val="009B0E4F"/>
    <w:rsid w:val="009B14E7"/>
    <w:rsid w:val="009B2699"/>
    <w:rsid w:val="009B4649"/>
    <w:rsid w:val="009B480C"/>
    <w:rsid w:val="009B484E"/>
    <w:rsid w:val="009C426C"/>
    <w:rsid w:val="009D0E05"/>
    <w:rsid w:val="009D71A6"/>
    <w:rsid w:val="009E6111"/>
    <w:rsid w:val="009E7FB4"/>
    <w:rsid w:val="009F116E"/>
    <w:rsid w:val="009F262A"/>
    <w:rsid w:val="00A00051"/>
    <w:rsid w:val="00A13DA6"/>
    <w:rsid w:val="00A16D76"/>
    <w:rsid w:val="00A21506"/>
    <w:rsid w:val="00A22689"/>
    <w:rsid w:val="00A361BE"/>
    <w:rsid w:val="00A40C6E"/>
    <w:rsid w:val="00A4137B"/>
    <w:rsid w:val="00A424C6"/>
    <w:rsid w:val="00A43149"/>
    <w:rsid w:val="00A45147"/>
    <w:rsid w:val="00A469A6"/>
    <w:rsid w:val="00A533BB"/>
    <w:rsid w:val="00A56B74"/>
    <w:rsid w:val="00A67786"/>
    <w:rsid w:val="00A73240"/>
    <w:rsid w:val="00A746C7"/>
    <w:rsid w:val="00A80634"/>
    <w:rsid w:val="00A835A2"/>
    <w:rsid w:val="00A85DC5"/>
    <w:rsid w:val="00A92186"/>
    <w:rsid w:val="00A934B0"/>
    <w:rsid w:val="00A94515"/>
    <w:rsid w:val="00A9611B"/>
    <w:rsid w:val="00A97333"/>
    <w:rsid w:val="00AA10AB"/>
    <w:rsid w:val="00AA1B8B"/>
    <w:rsid w:val="00AA336F"/>
    <w:rsid w:val="00AA60FD"/>
    <w:rsid w:val="00AC0D8F"/>
    <w:rsid w:val="00AC59BF"/>
    <w:rsid w:val="00AC6BB0"/>
    <w:rsid w:val="00AE2269"/>
    <w:rsid w:val="00AE242D"/>
    <w:rsid w:val="00AE2790"/>
    <w:rsid w:val="00AE4DEB"/>
    <w:rsid w:val="00AF72F9"/>
    <w:rsid w:val="00AF757A"/>
    <w:rsid w:val="00B003AC"/>
    <w:rsid w:val="00B02B7D"/>
    <w:rsid w:val="00B0753A"/>
    <w:rsid w:val="00B120A7"/>
    <w:rsid w:val="00B12368"/>
    <w:rsid w:val="00B16758"/>
    <w:rsid w:val="00B221F2"/>
    <w:rsid w:val="00B37EEA"/>
    <w:rsid w:val="00B410E1"/>
    <w:rsid w:val="00B432FD"/>
    <w:rsid w:val="00B43B82"/>
    <w:rsid w:val="00B44637"/>
    <w:rsid w:val="00B478A9"/>
    <w:rsid w:val="00B53E3A"/>
    <w:rsid w:val="00B65D8A"/>
    <w:rsid w:val="00B66AA9"/>
    <w:rsid w:val="00B703BF"/>
    <w:rsid w:val="00B729E9"/>
    <w:rsid w:val="00B73CAF"/>
    <w:rsid w:val="00B778DF"/>
    <w:rsid w:val="00B80ABD"/>
    <w:rsid w:val="00B811AD"/>
    <w:rsid w:val="00B82362"/>
    <w:rsid w:val="00B82565"/>
    <w:rsid w:val="00B87D01"/>
    <w:rsid w:val="00B91F1A"/>
    <w:rsid w:val="00B92EDE"/>
    <w:rsid w:val="00B937C6"/>
    <w:rsid w:val="00B95473"/>
    <w:rsid w:val="00B960D7"/>
    <w:rsid w:val="00BA0C2D"/>
    <w:rsid w:val="00BA5BA3"/>
    <w:rsid w:val="00BB0E31"/>
    <w:rsid w:val="00BB5F99"/>
    <w:rsid w:val="00BC2243"/>
    <w:rsid w:val="00BC28E7"/>
    <w:rsid w:val="00BC4AC1"/>
    <w:rsid w:val="00BC69CD"/>
    <w:rsid w:val="00BD1C92"/>
    <w:rsid w:val="00BD2123"/>
    <w:rsid w:val="00BD5F75"/>
    <w:rsid w:val="00BD60C9"/>
    <w:rsid w:val="00BD7376"/>
    <w:rsid w:val="00BE0CD8"/>
    <w:rsid w:val="00BE7512"/>
    <w:rsid w:val="00BF1A65"/>
    <w:rsid w:val="00BF29FD"/>
    <w:rsid w:val="00C0504B"/>
    <w:rsid w:val="00C059AD"/>
    <w:rsid w:val="00C060D8"/>
    <w:rsid w:val="00C071D1"/>
    <w:rsid w:val="00C25E80"/>
    <w:rsid w:val="00C36117"/>
    <w:rsid w:val="00C40603"/>
    <w:rsid w:val="00C4258A"/>
    <w:rsid w:val="00C4332E"/>
    <w:rsid w:val="00C47227"/>
    <w:rsid w:val="00C55067"/>
    <w:rsid w:val="00C71D8D"/>
    <w:rsid w:val="00C75CF6"/>
    <w:rsid w:val="00C82875"/>
    <w:rsid w:val="00C847FE"/>
    <w:rsid w:val="00C9621D"/>
    <w:rsid w:val="00CA6181"/>
    <w:rsid w:val="00CA6391"/>
    <w:rsid w:val="00CB015E"/>
    <w:rsid w:val="00CB10D8"/>
    <w:rsid w:val="00CB1707"/>
    <w:rsid w:val="00CB1B6E"/>
    <w:rsid w:val="00CD188F"/>
    <w:rsid w:val="00CD2134"/>
    <w:rsid w:val="00CE43EF"/>
    <w:rsid w:val="00CF1311"/>
    <w:rsid w:val="00CF3055"/>
    <w:rsid w:val="00D0397D"/>
    <w:rsid w:val="00D03EF0"/>
    <w:rsid w:val="00D15C47"/>
    <w:rsid w:val="00D17704"/>
    <w:rsid w:val="00D20006"/>
    <w:rsid w:val="00D22A6C"/>
    <w:rsid w:val="00D31DDF"/>
    <w:rsid w:val="00D32622"/>
    <w:rsid w:val="00D34756"/>
    <w:rsid w:val="00D347C1"/>
    <w:rsid w:val="00D43543"/>
    <w:rsid w:val="00D462BD"/>
    <w:rsid w:val="00D52136"/>
    <w:rsid w:val="00D62055"/>
    <w:rsid w:val="00D7017A"/>
    <w:rsid w:val="00D74616"/>
    <w:rsid w:val="00D74DF7"/>
    <w:rsid w:val="00D86755"/>
    <w:rsid w:val="00D87616"/>
    <w:rsid w:val="00D90C51"/>
    <w:rsid w:val="00D923AE"/>
    <w:rsid w:val="00D949F2"/>
    <w:rsid w:val="00D967FA"/>
    <w:rsid w:val="00D97F84"/>
    <w:rsid w:val="00DA0FF8"/>
    <w:rsid w:val="00DA130B"/>
    <w:rsid w:val="00DA38C5"/>
    <w:rsid w:val="00DB0238"/>
    <w:rsid w:val="00DB2310"/>
    <w:rsid w:val="00DB44CF"/>
    <w:rsid w:val="00DB551A"/>
    <w:rsid w:val="00DB5C36"/>
    <w:rsid w:val="00DC0716"/>
    <w:rsid w:val="00DD5CD8"/>
    <w:rsid w:val="00DE4002"/>
    <w:rsid w:val="00DE6FAF"/>
    <w:rsid w:val="00DF0D10"/>
    <w:rsid w:val="00DF29DF"/>
    <w:rsid w:val="00E00165"/>
    <w:rsid w:val="00E110F6"/>
    <w:rsid w:val="00E16757"/>
    <w:rsid w:val="00E24C5C"/>
    <w:rsid w:val="00E26285"/>
    <w:rsid w:val="00E269DF"/>
    <w:rsid w:val="00E2762E"/>
    <w:rsid w:val="00E278A9"/>
    <w:rsid w:val="00E30902"/>
    <w:rsid w:val="00E30F9C"/>
    <w:rsid w:val="00E34152"/>
    <w:rsid w:val="00E35311"/>
    <w:rsid w:val="00E473E0"/>
    <w:rsid w:val="00E50B22"/>
    <w:rsid w:val="00E54399"/>
    <w:rsid w:val="00E57459"/>
    <w:rsid w:val="00E643E6"/>
    <w:rsid w:val="00E70D35"/>
    <w:rsid w:val="00E70DAF"/>
    <w:rsid w:val="00E72B1D"/>
    <w:rsid w:val="00E756E3"/>
    <w:rsid w:val="00E8278D"/>
    <w:rsid w:val="00E840A3"/>
    <w:rsid w:val="00E972AB"/>
    <w:rsid w:val="00EA7279"/>
    <w:rsid w:val="00ED47DD"/>
    <w:rsid w:val="00EE6A7E"/>
    <w:rsid w:val="00EF76EA"/>
    <w:rsid w:val="00F13D7E"/>
    <w:rsid w:val="00F158D8"/>
    <w:rsid w:val="00F25299"/>
    <w:rsid w:val="00F26606"/>
    <w:rsid w:val="00F27775"/>
    <w:rsid w:val="00F35C86"/>
    <w:rsid w:val="00F37267"/>
    <w:rsid w:val="00F457FF"/>
    <w:rsid w:val="00F55939"/>
    <w:rsid w:val="00F55F2F"/>
    <w:rsid w:val="00F62B67"/>
    <w:rsid w:val="00F653A5"/>
    <w:rsid w:val="00F65AE8"/>
    <w:rsid w:val="00F65E7E"/>
    <w:rsid w:val="00F73860"/>
    <w:rsid w:val="00F92B9A"/>
    <w:rsid w:val="00F94548"/>
    <w:rsid w:val="00F9738A"/>
    <w:rsid w:val="00FA7C05"/>
    <w:rsid w:val="00FB198A"/>
    <w:rsid w:val="00FB2954"/>
    <w:rsid w:val="00FB45A1"/>
    <w:rsid w:val="00FB4FBB"/>
    <w:rsid w:val="00FB5F66"/>
    <w:rsid w:val="00FB6AAF"/>
    <w:rsid w:val="00FC16CC"/>
    <w:rsid w:val="00FD00D6"/>
    <w:rsid w:val="00FD0459"/>
    <w:rsid w:val="00FE100D"/>
    <w:rsid w:val="00FE779E"/>
    <w:rsid w:val="00FF00EC"/>
    <w:rsid w:val="00FF0743"/>
    <w:rsid w:val="00FF2AC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8E44"/>
  <w15:docId w15:val="{CC372E3C-8413-40DF-9336-EDFEEB2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31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5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1D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67FA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hAnsi="Arial"/>
      <w:b/>
      <w:bCs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</w:rPr>
  </w:style>
  <w:style w:type="character" w:customStyle="1" w:styleId="CorpotestoCarattere">
    <w:name w:val="Corpo testo Carattere"/>
    <w:link w:val="Corpotesto"/>
    <w:rsid w:val="00A56B74"/>
    <w:rPr>
      <w:rFonts w:ascii="Tahoma" w:eastAsia="Times New Roman" w:hAnsi="Tahoma"/>
      <w:sz w:val="24"/>
    </w:rPr>
  </w:style>
  <w:style w:type="character" w:styleId="Enfasigrassetto">
    <w:name w:val="Strong"/>
    <w:uiPriority w:val="22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7EE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nhideWhenUsed/>
    <w:rsid w:val="007D0C40"/>
    <w:rPr>
      <w:color w:val="0000FF"/>
      <w:u w:val="single"/>
    </w:rPr>
  </w:style>
  <w:style w:type="character" w:customStyle="1" w:styleId="Titolo8Carattere">
    <w:name w:val="Titolo 8 Carattere"/>
    <w:link w:val="Titolo8"/>
    <w:uiPriority w:val="99"/>
    <w:rsid w:val="00D967FA"/>
    <w:rPr>
      <w:rFonts w:ascii="Arial" w:hAnsi="Arial"/>
      <w:b/>
      <w:bCs/>
      <w:noProof/>
      <w:lang w:val="en-US" w:eastAsia="en-US"/>
    </w:rPr>
  </w:style>
  <w:style w:type="table" w:styleId="Grigliatabella">
    <w:name w:val="Table Grid"/>
    <w:basedOn w:val="Tabellanormale"/>
    <w:rsid w:val="008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semiHidden/>
    <w:rsid w:val="00D31DD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4E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4E5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4E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90D5A"/>
    <w:pPr>
      <w:ind w:left="720"/>
      <w:contextualSpacing/>
    </w:pPr>
  </w:style>
  <w:style w:type="paragraph" w:customStyle="1" w:styleId="Default">
    <w:name w:val="Default"/>
    <w:rsid w:val="009F26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56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C561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c816008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ic816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AFF4-DEA4-4996-996E-89EA1B15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mailto:________________@.pec.istruzione.it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Schember</dc:creator>
  <cp:lastModifiedBy>dsga</cp:lastModifiedBy>
  <cp:revision>5</cp:revision>
  <cp:lastPrinted>2016-09-16T11:08:00Z</cp:lastPrinted>
  <dcterms:created xsi:type="dcterms:W3CDTF">2022-07-15T12:21:00Z</dcterms:created>
  <dcterms:modified xsi:type="dcterms:W3CDTF">2022-07-15T12:38:00Z</dcterms:modified>
</cp:coreProperties>
</file>