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5571" w14:textId="1BA3EC70" w:rsidR="00155F04" w:rsidRDefault="00155F04" w:rsidP="00A934B0">
      <w:pPr>
        <w:tabs>
          <w:tab w:val="left" w:pos="3660"/>
        </w:tabs>
        <w:spacing w:after="0"/>
        <w:rPr>
          <w:rFonts w:ascii="Times New Roman" w:hAnsi="Times New Roman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37A4004D" wp14:editId="29AC508F">
            <wp:extent cx="6210935" cy="871635"/>
            <wp:effectExtent l="0" t="0" r="0" b="508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4B0">
        <w:rPr>
          <w:rFonts w:ascii="Times New Roman" w:hAnsi="Times New Roman"/>
        </w:rPr>
        <w:tab/>
      </w:r>
    </w:p>
    <w:p w14:paraId="47BAB50E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</w:p>
    <w:p w14:paraId="60C0C814" w14:textId="49B5AF80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it-IT"/>
        </w:rPr>
      </w:pPr>
      <w:r w:rsidRPr="00E00165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4E60781" wp14:editId="6FA28ADA">
            <wp:extent cx="542925" cy="590550"/>
            <wp:effectExtent l="0" t="0" r="9525" b="0"/>
            <wp:docPr id="2" name="Immagine 2" descr="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_itali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99FB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>Ministero dell’istruzione, dell’università e della ricerca</w:t>
      </w:r>
      <w:r w:rsidRPr="00E0016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14:paraId="50C80F8B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Istituto Comprensivo “G. Marconi” di Casalmaggiore</w:t>
      </w:r>
    </w:p>
    <w:p w14:paraId="26092DC6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>Via De Gasperi, 4 – 26041 Casalmaggiore</w:t>
      </w:r>
    </w:p>
    <w:p w14:paraId="492DDC72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>C.F. 81002130193</w:t>
      </w:r>
    </w:p>
    <w:p w14:paraId="7F6EE13E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>Tel. 0375285611</w:t>
      </w:r>
    </w:p>
    <w:p w14:paraId="5BC413F0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 xml:space="preserve">e-mail: </w:t>
      </w:r>
      <w:hyperlink r:id="rId10" w:history="1">
        <w:r w:rsidRPr="00E0016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cric816008@istruzione.it</w:t>
        </w:r>
      </w:hyperlink>
    </w:p>
    <w:p w14:paraId="0C3DC751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 xml:space="preserve">e-mail certificata: </w:t>
      </w:r>
      <w:hyperlink r:id="rId11" w:history="1">
        <w:r w:rsidRPr="00E0016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cric816008@pec.istruzione.it</w:t>
        </w:r>
      </w:hyperlink>
    </w:p>
    <w:p w14:paraId="39141BD5" w14:textId="77777777" w:rsidR="00E00165" w:rsidRPr="00E00165" w:rsidRDefault="00E00165" w:rsidP="00E0016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00165">
        <w:rPr>
          <w:rFonts w:ascii="Times New Roman" w:eastAsia="Times New Roman" w:hAnsi="Times New Roman"/>
          <w:sz w:val="24"/>
          <w:szCs w:val="24"/>
          <w:lang w:eastAsia="it-IT"/>
        </w:rPr>
        <w:t xml:space="preserve">sito: </w:t>
      </w:r>
      <w:r w:rsidRPr="00E00165">
        <w:rPr>
          <w:rFonts w:ascii="Times New Roman" w:eastAsia="Times New Roman" w:hAnsi="Times New Roman"/>
          <w:color w:val="1F497D"/>
          <w:sz w:val="24"/>
          <w:szCs w:val="24"/>
          <w:lang w:eastAsia="it-IT"/>
        </w:rPr>
        <w:t>http://www.icmarconicasalmaggiore.it</w:t>
      </w:r>
    </w:p>
    <w:p w14:paraId="1D38AEDC" w14:textId="604273BB" w:rsidR="000C561D" w:rsidRDefault="000C561D" w:rsidP="00C4258A">
      <w:pPr>
        <w:spacing w:after="0" w:line="0" w:lineRule="atLeast"/>
        <w:jc w:val="right"/>
        <w:rPr>
          <w:rFonts w:cs="Arial"/>
          <w:b/>
          <w:szCs w:val="20"/>
          <w:lang w:eastAsia="it-IT"/>
        </w:rPr>
      </w:pPr>
    </w:p>
    <w:p w14:paraId="69161D26" w14:textId="77777777" w:rsidR="00AA3DCC" w:rsidRPr="00AA3DCC" w:rsidRDefault="00AA3DCC" w:rsidP="00AA3DCC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 MT" w:hAnsi="Arial MT" w:cs="Arial MT"/>
          <w:sz w:val="23"/>
          <w:szCs w:val="20"/>
        </w:rPr>
      </w:pPr>
    </w:p>
    <w:p w14:paraId="1069365D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ind w:left="2028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w w:val="95"/>
          <w:sz w:val="20"/>
          <w:szCs w:val="20"/>
        </w:rPr>
        <w:t>MODELLO</w:t>
      </w:r>
      <w:r w:rsidRPr="00AA3DCC">
        <w:rPr>
          <w:rFonts w:ascii="Arial MT" w:eastAsia="Arial MT" w:hAnsi="Arial MT" w:cs="Arial MT"/>
          <w:spacing w:val="37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DI</w:t>
      </w:r>
      <w:r w:rsidRPr="00AA3DCC">
        <w:rPr>
          <w:rFonts w:ascii="Arial MT" w:eastAsia="Arial MT" w:hAnsi="Arial MT" w:cs="Arial MT"/>
          <w:spacing w:val="36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DOMANDA</w:t>
      </w:r>
      <w:r w:rsidRPr="00AA3DCC">
        <w:rPr>
          <w:rFonts w:ascii="Arial MT" w:eastAsia="Arial MT" w:hAnsi="Arial MT" w:cs="Arial MT"/>
          <w:spacing w:val="18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DI</w:t>
      </w:r>
      <w:r w:rsidRPr="00AA3DCC">
        <w:rPr>
          <w:rFonts w:ascii="Arial MT" w:eastAsia="Arial MT" w:hAnsi="Arial MT" w:cs="Arial MT"/>
          <w:spacing w:val="21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AMMISSIONE</w:t>
      </w:r>
      <w:r w:rsidRPr="00AA3DCC">
        <w:rPr>
          <w:rFonts w:ascii="Arial MT" w:eastAsia="Arial MT" w:hAnsi="Arial MT" w:cs="Arial MT"/>
          <w:spacing w:val="20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ALLA</w:t>
      </w:r>
      <w:r w:rsidRPr="00AA3DCC">
        <w:rPr>
          <w:rFonts w:ascii="Arial MT" w:eastAsia="Arial MT" w:hAnsi="Arial MT" w:cs="Arial MT"/>
          <w:spacing w:val="14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SELEZIONE</w:t>
      </w:r>
      <w:r w:rsidRPr="00AA3DCC">
        <w:rPr>
          <w:rFonts w:ascii="Arial MT" w:eastAsia="Arial MT" w:hAnsi="Arial MT" w:cs="Arial MT"/>
          <w:spacing w:val="36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(</w:t>
      </w:r>
      <w:r w:rsidRPr="00AA3DCC">
        <w:rPr>
          <w:rFonts w:ascii="Arial" w:eastAsia="Arial MT" w:hAnsi="Arial MT" w:cs="Arial MT"/>
          <w:b/>
          <w:w w:val="95"/>
          <w:sz w:val="20"/>
          <w:szCs w:val="20"/>
        </w:rPr>
        <w:t>All.</w:t>
      </w:r>
      <w:r w:rsidRPr="00AA3DCC">
        <w:rPr>
          <w:rFonts w:ascii="Arial" w:eastAsia="Arial MT" w:hAnsi="Arial MT" w:cs="Arial MT"/>
          <w:b/>
          <w:spacing w:val="25"/>
          <w:w w:val="95"/>
          <w:sz w:val="20"/>
          <w:szCs w:val="20"/>
        </w:rPr>
        <w:t xml:space="preserve"> </w:t>
      </w:r>
      <w:r w:rsidRPr="00AA3DCC">
        <w:rPr>
          <w:rFonts w:ascii="Arial" w:eastAsia="Arial MT" w:hAnsi="Arial MT" w:cs="Arial MT"/>
          <w:b/>
          <w:w w:val="95"/>
          <w:sz w:val="20"/>
          <w:szCs w:val="20"/>
        </w:rPr>
        <w:t>A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)</w:t>
      </w:r>
    </w:p>
    <w:p w14:paraId="2F57556B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</w:rPr>
      </w:pPr>
    </w:p>
    <w:p w14:paraId="4474B639" w14:textId="77777777" w:rsidR="00AA3DCC" w:rsidRPr="00AA3DCC" w:rsidRDefault="00AA3DCC" w:rsidP="00AA3DCC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32"/>
          <w:szCs w:val="20"/>
        </w:rPr>
      </w:pPr>
    </w:p>
    <w:p w14:paraId="4C7F8611" w14:textId="28C28C29" w:rsidR="00AA3DCC" w:rsidRPr="00AA3DCC" w:rsidRDefault="00AA3DCC" w:rsidP="00AA3DCC">
      <w:pPr>
        <w:widowControl w:val="0"/>
        <w:autoSpaceDE w:val="0"/>
        <w:autoSpaceDN w:val="0"/>
        <w:spacing w:before="1" w:after="0" w:line="360" w:lineRule="auto"/>
        <w:ind w:left="333" w:right="169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AA3DCC">
        <w:rPr>
          <w:rFonts w:ascii="Arial" w:eastAsia="Arial" w:hAnsi="Arial" w:cs="Arial"/>
          <w:b/>
          <w:bCs/>
          <w:sz w:val="20"/>
          <w:szCs w:val="20"/>
        </w:rPr>
        <w:t>Selezione</w:t>
      </w:r>
      <w:r w:rsidRPr="00AA3DC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pubblica</w:t>
      </w:r>
      <w:r w:rsidRPr="00AA3DC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mediante</w:t>
      </w:r>
      <w:r w:rsidRPr="00AA3DC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procedura</w:t>
      </w:r>
      <w:r w:rsidRPr="00AA3DC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comparativa</w:t>
      </w:r>
      <w:r w:rsidRPr="00AA3DC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per</w:t>
      </w:r>
      <w:r w:rsidRPr="00AA3DC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la</w:t>
      </w:r>
      <w:r w:rsidRPr="00AA3DC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selezione</w:t>
      </w:r>
      <w:r w:rsidRPr="00AA3DC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del</w:t>
      </w:r>
      <w:r w:rsidRPr="00AA3DC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Responsabile</w:t>
      </w:r>
      <w:r w:rsidRPr="00AA3DC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del</w:t>
      </w:r>
      <w:r w:rsidRPr="00AA3DC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Servizio</w:t>
      </w:r>
      <w:r w:rsidRPr="00AA3DCC">
        <w:rPr>
          <w:rFonts w:ascii="Arial" w:eastAsia="Arial" w:hAnsi="Arial" w:cs="Arial"/>
          <w:b/>
          <w:bCs/>
          <w:spacing w:val="-53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di</w:t>
      </w:r>
      <w:r w:rsidRPr="00AA3DC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Prevenzione</w:t>
      </w:r>
      <w:r w:rsidRPr="00AA3DCC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e</w:t>
      </w:r>
      <w:r w:rsidRPr="00AA3DC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Protezione</w:t>
      </w:r>
      <w:r w:rsidRPr="00AA3DC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(RSPP)</w:t>
      </w:r>
      <w:r w:rsidRPr="00AA3DC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a.s. 2022-23</w:t>
      </w:r>
    </w:p>
    <w:p w14:paraId="53472074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</w:rPr>
      </w:pPr>
    </w:p>
    <w:p w14:paraId="6AB4D9A8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</w:rPr>
      </w:pPr>
    </w:p>
    <w:p w14:paraId="370EE1DE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5"/>
          <w:szCs w:val="20"/>
        </w:rPr>
      </w:pPr>
    </w:p>
    <w:p w14:paraId="33DD717B" w14:textId="77777777" w:rsidR="00AA3DCC" w:rsidRDefault="00AA3DCC" w:rsidP="00AA3DCC">
      <w:pPr>
        <w:widowControl w:val="0"/>
        <w:autoSpaceDE w:val="0"/>
        <w:autoSpaceDN w:val="0"/>
        <w:spacing w:after="0" w:line="240" w:lineRule="auto"/>
        <w:ind w:left="7715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sz w:val="20"/>
          <w:szCs w:val="20"/>
        </w:rPr>
        <w:t>All’IC</w:t>
      </w:r>
      <w:r w:rsidRPr="00AA3DC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>
        <w:rPr>
          <w:rFonts w:ascii="Arial MT" w:eastAsia="Arial MT" w:hAnsi="Arial MT" w:cs="Arial MT"/>
          <w:sz w:val="20"/>
          <w:szCs w:val="20"/>
        </w:rPr>
        <w:t xml:space="preserve">Marconi </w:t>
      </w:r>
    </w:p>
    <w:p w14:paraId="74463DDA" w14:textId="77777777" w:rsidR="00AA3DCC" w:rsidRDefault="00AA3DCC" w:rsidP="00AA3DCC">
      <w:pPr>
        <w:widowControl w:val="0"/>
        <w:autoSpaceDE w:val="0"/>
        <w:autoSpaceDN w:val="0"/>
        <w:spacing w:after="0" w:line="240" w:lineRule="auto"/>
        <w:ind w:left="7715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>Via De Gasperi, 4</w:t>
      </w:r>
    </w:p>
    <w:p w14:paraId="50FBC156" w14:textId="4B11AC51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ind w:left="7715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>26041 Casalmaggiore (CR)</w:t>
      </w:r>
    </w:p>
    <w:p w14:paraId="6534E937" w14:textId="77777777" w:rsidR="00AA3DCC" w:rsidRPr="00AA3DCC" w:rsidRDefault="00AA3DCC" w:rsidP="00AA3DCC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0"/>
          <w:szCs w:val="20"/>
        </w:rPr>
      </w:pPr>
    </w:p>
    <w:p w14:paraId="0442BD89" w14:textId="77777777" w:rsidR="00AA3DCC" w:rsidRPr="00AA3DCC" w:rsidRDefault="00AA3DCC" w:rsidP="00AA3DCC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19"/>
          <w:szCs w:val="20"/>
        </w:rPr>
      </w:pPr>
    </w:p>
    <w:p w14:paraId="0F6DD15E" w14:textId="77777777" w:rsidR="00AA3DCC" w:rsidRPr="00AA3DCC" w:rsidRDefault="00AA3DCC" w:rsidP="00AA3DCC">
      <w:pPr>
        <w:widowControl w:val="0"/>
        <w:tabs>
          <w:tab w:val="left" w:pos="4445"/>
          <w:tab w:val="left" w:pos="7614"/>
          <w:tab w:val="left" w:pos="9100"/>
        </w:tabs>
        <w:autoSpaceDE w:val="0"/>
        <w:autoSpaceDN w:val="0"/>
        <w:spacing w:before="1" w:after="0" w:line="360" w:lineRule="auto"/>
        <w:ind w:left="232" w:right="848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sz w:val="20"/>
          <w:szCs w:val="20"/>
        </w:rPr>
        <w:t>Il/La</w:t>
      </w:r>
      <w:r w:rsidRPr="00AA3DCC">
        <w:rPr>
          <w:rFonts w:ascii="Arial MT" w:eastAsia="Arial MT" w:hAnsi="Arial MT" w:cs="Arial MT"/>
          <w:spacing w:val="-6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sottoscritto/a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</w:rPr>
        <w:t>nato/a</w:t>
      </w:r>
      <w:r w:rsidRPr="00AA3DCC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a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</w:rPr>
        <w:t>il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pacing w:val="-2"/>
          <w:sz w:val="20"/>
          <w:szCs w:val="20"/>
        </w:rPr>
        <w:t>,</w:t>
      </w:r>
      <w:r w:rsidRPr="00AA3DCC">
        <w:rPr>
          <w:rFonts w:ascii="Arial MT" w:eastAsia="Arial MT" w:hAnsi="Arial MT" w:cs="Arial MT"/>
          <w:spacing w:val="-5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avendo</w:t>
      </w:r>
      <w:r w:rsidRPr="00AA3DC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preso</w:t>
      </w:r>
      <w:r w:rsidRPr="00AA3DC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integrale</w:t>
      </w:r>
      <w:r w:rsidRPr="00AA3DCC">
        <w:rPr>
          <w:rFonts w:ascii="Arial MT" w:eastAsia="Arial MT" w:hAnsi="Arial MT" w:cs="Arial MT"/>
          <w:spacing w:val="-4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conoscenza</w:t>
      </w:r>
      <w:r w:rsidRPr="00AA3DC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di</w:t>
      </w:r>
      <w:r w:rsidRPr="00AA3DCC">
        <w:rPr>
          <w:rFonts w:ascii="Arial MT" w:eastAsia="Arial MT" w:hAnsi="Arial MT" w:cs="Arial MT"/>
          <w:spacing w:val="-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tutte</w:t>
      </w:r>
      <w:r w:rsidRPr="00AA3DCC">
        <w:rPr>
          <w:rFonts w:ascii="Arial MT" w:eastAsia="Arial MT" w:hAnsi="Arial MT" w:cs="Arial MT"/>
          <w:spacing w:val="-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le</w:t>
      </w:r>
      <w:r w:rsidRPr="00AA3DCC">
        <w:rPr>
          <w:rFonts w:ascii="Arial MT" w:eastAsia="Arial MT" w:hAnsi="Arial MT" w:cs="Arial MT"/>
          <w:spacing w:val="-4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norme</w:t>
      </w:r>
      <w:r w:rsidRPr="00AA3DCC">
        <w:rPr>
          <w:rFonts w:ascii="Arial MT" w:eastAsia="Arial MT" w:hAnsi="Arial MT" w:cs="Arial MT"/>
          <w:spacing w:val="-4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e</w:t>
      </w:r>
      <w:r w:rsidRPr="00AA3DC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condizioni</w:t>
      </w:r>
      <w:r w:rsidRPr="00AA3DCC">
        <w:rPr>
          <w:rFonts w:ascii="Arial MT" w:eastAsia="Arial MT" w:hAnsi="Arial MT" w:cs="Arial MT"/>
          <w:spacing w:val="-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stabilite</w:t>
      </w:r>
      <w:r w:rsidRPr="00AA3DCC">
        <w:rPr>
          <w:rFonts w:ascii="Arial MT" w:eastAsia="Arial MT" w:hAnsi="Arial MT" w:cs="Arial MT"/>
          <w:spacing w:val="-4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dal</w:t>
      </w:r>
      <w:r w:rsidRPr="00AA3DCC">
        <w:rPr>
          <w:rFonts w:ascii="Arial MT" w:eastAsia="Arial MT" w:hAnsi="Arial MT" w:cs="Arial MT"/>
          <w:spacing w:val="-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bando</w:t>
      </w:r>
      <w:r w:rsidRPr="00AA3DCC">
        <w:rPr>
          <w:rFonts w:ascii="Arial MT" w:eastAsia="Arial MT" w:hAnsi="Arial MT" w:cs="Arial MT"/>
          <w:spacing w:val="-6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di</w:t>
      </w:r>
      <w:r w:rsidRPr="00AA3DCC">
        <w:rPr>
          <w:rFonts w:ascii="Arial MT" w:eastAsia="Arial MT" w:hAnsi="Arial MT" w:cs="Arial MT"/>
          <w:spacing w:val="-7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selezione,</w:t>
      </w:r>
    </w:p>
    <w:p w14:paraId="0305B727" w14:textId="77777777" w:rsidR="00AA3DCC" w:rsidRPr="00AA3DCC" w:rsidRDefault="00AA3DCC" w:rsidP="00AA3DCC">
      <w:pPr>
        <w:widowControl w:val="0"/>
        <w:autoSpaceDE w:val="0"/>
        <w:autoSpaceDN w:val="0"/>
        <w:spacing w:before="159" w:after="0" w:line="240" w:lineRule="auto"/>
        <w:ind w:left="3134" w:right="3097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AA3DCC">
        <w:rPr>
          <w:rFonts w:ascii="Arial" w:eastAsia="Arial" w:hAnsi="Arial" w:cs="Arial"/>
          <w:b/>
          <w:bCs/>
          <w:sz w:val="20"/>
          <w:szCs w:val="20"/>
        </w:rPr>
        <w:t>C</w:t>
      </w:r>
      <w:r w:rsidRPr="00AA3DC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H</w:t>
      </w:r>
      <w:r w:rsidRPr="00AA3DC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I E</w:t>
      </w:r>
      <w:r w:rsidRPr="00AA3DC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A3DCC">
        <w:rPr>
          <w:rFonts w:ascii="Arial" w:eastAsia="Arial" w:hAnsi="Arial" w:cs="Arial"/>
          <w:b/>
          <w:bCs/>
          <w:sz w:val="20"/>
          <w:szCs w:val="20"/>
        </w:rPr>
        <w:t>D E</w:t>
      </w:r>
    </w:p>
    <w:p w14:paraId="0D5008E5" w14:textId="77777777" w:rsidR="00AA3DCC" w:rsidRPr="00AA3DCC" w:rsidRDefault="00AA3DCC" w:rsidP="00AA3DCC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19"/>
          <w:szCs w:val="20"/>
        </w:rPr>
      </w:pPr>
    </w:p>
    <w:p w14:paraId="5271F5BC" w14:textId="744BD633" w:rsidR="00AA3DCC" w:rsidRPr="00AA3DCC" w:rsidRDefault="00AA3DCC" w:rsidP="00AA3DCC">
      <w:pPr>
        <w:widowControl w:val="0"/>
        <w:autoSpaceDE w:val="0"/>
        <w:autoSpaceDN w:val="0"/>
        <w:spacing w:before="1" w:after="0" w:line="360" w:lineRule="auto"/>
        <w:ind w:left="333" w:right="169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sz w:val="20"/>
          <w:szCs w:val="20"/>
        </w:rPr>
        <w:t>di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essere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ammesso/a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a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partecipare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alla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Selezione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del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Responsabile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del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Servizio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di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Prevenzione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e</w:t>
      </w:r>
      <w:r w:rsidRPr="00AA3DCC">
        <w:rPr>
          <w:rFonts w:ascii="Arial MT" w:eastAsia="Arial MT" w:hAnsi="Arial MT" w:cs="Arial MT"/>
          <w:spacing w:val="-53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Protezione (RSPP)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>
        <w:rPr>
          <w:rFonts w:ascii="Arial MT" w:eastAsia="Arial MT" w:hAnsi="Arial MT" w:cs="Arial MT"/>
          <w:sz w:val="20"/>
          <w:szCs w:val="20"/>
        </w:rPr>
        <w:t>per l’a.s. 2022-23</w:t>
      </w:r>
    </w:p>
    <w:p w14:paraId="78ED1523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</w:rPr>
      </w:pPr>
    </w:p>
    <w:p w14:paraId="3A50C731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</w:rPr>
      </w:pPr>
    </w:p>
    <w:p w14:paraId="47F676CC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</w:rPr>
      </w:pPr>
    </w:p>
    <w:p w14:paraId="55383B56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</w:rPr>
      </w:pPr>
    </w:p>
    <w:p w14:paraId="69493A2A" w14:textId="77777777" w:rsidR="00AA3DCC" w:rsidRPr="00AA3DCC" w:rsidRDefault="00AA3DCC" w:rsidP="00AA3DCC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sz w:val="17"/>
          <w:szCs w:val="20"/>
        </w:rPr>
      </w:pPr>
    </w:p>
    <w:p w14:paraId="39495AFD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ind w:left="388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w w:val="95"/>
          <w:sz w:val="20"/>
          <w:szCs w:val="20"/>
        </w:rPr>
        <w:t>A</w:t>
      </w:r>
      <w:r w:rsidRPr="00AA3DCC">
        <w:rPr>
          <w:rFonts w:ascii="Arial MT" w:eastAsia="Arial MT" w:hAnsi="Arial MT" w:cs="Arial MT"/>
          <w:spacing w:val="3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tal</w:t>
      </w:r>
      <w:r w:rsidRPr="00AA3DCC">
        <w:rPr>
          <w:rFonts w:ascii="Arial MT" w:eastAsia="Arial MT" w:hAnsi="Arial MT" w:cs="Arial MT"/>
          <w:spacing w:val="20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fine</w:t>
      </w:r>
      <w:r w:rsidRPr="00AA3DCC">
        <w:rPr>
          <w:rFonts w:ascii="Arial MT" w:eastAsia="Arial MT" w:hAnsi="Arial MT" w:cs="Arial MT"/>
          <w:spacing w:val="21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dichiara</w:t>
      </w:r>
      <w:r w:rsidRPr="00AA3DCC">
        <w:rPr>
          <w:rFonts w:ascii="Arial MT" w:eastAsia="Arial MT" w:hAnsi="Arial MT" w:cs="Arial MT"/>
          <w:spacing w:val="22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sotto</w:t>
      </w:r>
      <w:r w:rsidRPr="00AA3DCC">
        <w:rPr>
          <w:rFonts w:ascii="Arial MT" w:eastAsia="Arial MT" w:hAnsi="Arial MT" w:cs="Arial MT"/>
          <w:spacing w:val="21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la</w:t>
      </w:r>
      <w:r w:rsidRPr="00AA3DCC">
        <w:rPr>
          <w:rFonts w:ascii="Arial MT" w:eastAsia="Arial MT" w:hAnsi="Arial MT" w:cs="Arial MT"/>
          <w:spacing w:val="21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propria</w:t>
      </w:r>
      <w:r w:rsidRPr="00AA3DCC">
        <w:rPr>
          <w:rFonts w:ascii="Arial MT" w:eastAsia="Arial MT" w:hAnsi="Arial MT" w:cs="Arial MT"/>
          <w:spacing w:val="21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responsabilità,</w:t>
      </w:r>
      <w:r w:rsidRPr="00AA3DCC">
        <w:rPr>
          <w:rFonts w:ascii="Arial MT" w:eastAsia="Arial MT" w:hAnsi="Arial MT" w:cs="Arial MT"/>
          <w:spacing w:val="22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ai</w:t>
      </w:r>
      <w:r w:rsidRPr="00AA3DCC">
        <w:rPr>
          <w:rFonts w:ascii="Arial MT" w:eastAsia="Arial MT" w:hAnsi="Arial MT" w:cs="Arial MT"/>
          <w:spacing w:val="19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sensi</w:t>
      </w:r>
      <w:r w:rsidRPr="00AA3DCC">
        <w:rPr>
          <w:rFonts w:ascii="Arial MT" w:eastAsia="Arial MT" w:hAnsi="Arial MT" w:cs="Arial MT"/>
          <w:spacing w:val="20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degli</w:t>
      </w:r>
      <w:r w:rsidRPr="00AA3DCC">
        <w:rPr>
          <w:rFonts w:ascii="Arial MT" w:eastAsia="Arial MT" w:hAnsi="Arial MT" w:cs="Arial MT"/>
          <w:spacing w:val="24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artt.</w:t>
      </w:r>
      <w:r w:rsidRPr="00AA3DCC">
        <w:rPr>
          <w:rFonts w:ascii="Arial MT" w:eastAsia="Arial MT" w:hAnsi="Arial MT" w:cs="Arial MT"/>
          <w:spacing w:val="24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46</w:t>
      </w:r>
      <w:r w:rsidRPr="00AA3DCC">
        <w:rPr>
          <w:rFonts w:ascii="Arial MT" w:eastAsia="Arial MT" w:hAnsi="Arial MT" w:cs="Arial MT"/>
          <w:spacing w:val="22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e</w:t>
      </w:r>
      <w:r w:rsidRPr="00AA3DCC">
        <w:rPr>
          <w:rFonts w:ascii="Arial MT" w:eastAsia="Arial MT" w:hAnsi="Arial MT" w:cs="Arial MT"/>
          <w:spacing w:val="23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47</w:t>
      </w:r>
      <w:r w:rsidRPr="00AA3DCC">
        <w:rPr>
          <w:rFonts w:ascii="Arial MT" w:eastAsia="Arial MT" w:hAnsi="Arial MT" w:cs="Arial MT"/>
          <w:spacing w:val="24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del</w:t>
      </w:r>
      <w:r w:rsidRPr="00AA3DCC">
        <w:rPr>
          <w:rFonts w:ascii="Arial MT" w:eastAsia="Arial MT" w:hAnsi="Arial MT" w:cs="Arial MT"/>
          <w:spacing w:val="20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DPR</w:t>
      </w:r>
      <w:r w:rsidRPr="00AA3DCC">
        <w:rPr>
          <w:rFonts w:ascii="Arial MT" w:eastAsia="Arial MT" w:hAnsi="Arial MT" w:cs="Arial MT"/>
          <w:spacing w:val="22"/>
          <w:w w:val="9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  <w:szCs w:val="20"/>
        </w:rPr>
        <w:t>445/2000,</w:t>
      </w:r>
    </w:p>
    <w:p w14:paraId="4E346DCE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0"/>
        </w:rPr>
      </w:pPr>
    </w:p>
    <w:p w14:paraId="4C656621" w14:textId="77777777" w:rsidR="00AA3DCC" w:rsidRPr="00AA3DCC" w:rsidRDefault="00AA3DCC" w:rsidP="00AA3DCC">
      <w:pPr>
        <w:widowControl w:val="0"/>
        <w:autoSpaceDE w:val="0"/>
        <w:autoSpaceDN w:val="0"/>
        <w:spacing w:before="1" w:after="0" w:line="357" w:lineRule="auto"/>
        <w:ind w:left="333" w:firstLine="110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sz w:val="20"/>
          <w:szCs w:val="20"/>
        </w:rPr>
        <w:lastRenderedPageBreak/>
        <w:t>consapevole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che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le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dichiarazioni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mendaci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sono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punite</w:t>
      </w:r>
      <w:r w:rsidRPr="00AA3DCC">
        <w:rPr>
          <w:rFonts w:ascii="Arial MT" w:eastAsia="Arial MT" w:hAnsi="Arial MT" w:cs="Arial MT"/>
          <w:spacing w:val="4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ai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sensi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del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codice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penale</w:t>
      </w:r>
      <w:r w:rsidRPr="00AA3DCC">
        <w:rPr>
          <w:rFonts w:ascii="Arial MT" w:eastAsia="Arial MT" w:hAnsi="Arial MT" w:cs="Arial MT"/>
          <w:spacing w:val="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e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delle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leggi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speciali</w:t>
      </w:r>
      <w:r w:rsidRPr="00AA3DCC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in</w:t>
      </w:r>
      <w:r w:rsidRPr="00AA3DCC">
        <w:rPr>
          <w:rFonts w:ascii="Arial MT" w:eastAsia="Arial MT" w:hAnsi="Arial MT" w:cs="Arial MT"/>
          <w:spacing w:val="-53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materia:</w:t>
      </w:r>
    </w:p>
    <w:p w14:paraId="690BE836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334"/>
          <w:tab w:val="left" w:pos="5050"/>
          <w:tab w:val="left" w:pos="8925"/>
        </w:tabs>
        <w:autoSpaceDE w:val="0"/>
        <w:autoSpaceDN w:val="0"/>
        <w:spacing w:before="161" w:after="0" w:line="240" w:lineRule="auto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pacing w:val="-6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chiamarsi</w:t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</w:rPr>
        <w:t>e</w:t>
      </w:r>
      <w:r w:rsidRPr="00AA3DCC">
        <w:rPr>
          <w:rFonts w:ascii="Arial MT" w:eastAsia="Arial MT" w:hAnsi="Arial MT" w:cs="Arial MT"/>
          <w:spacing w:val="-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 essere</w:t>
      </w:r>
      <w:r w:rsidRPr="00AA3DCC">
        <w:rPr>
          <w:rFonts w:ascii="Arial MT" w:eastAsia="Arial MT" w:hAnsi="Arial MT" w:cs="Arial MT"/>
          <w:spacing w:val="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nato/a</w:t>
      </w:r>
      <w:r w:rsidRPr="00AA3DCC">
        <w:rPr>
          <w:rFonts w:ascii="Arial MT" w:eastAsia="Arial MT" w:hAnsi="Arial MT" w:cs="Arial MT"/>
          <w:sz w:val="20"/>
          <w:u w:val="single"/>
        </w:rPr>
        <w:t xml:space="preserve">   </w:t>
      </w:r>
      <w:r w:rsidRPr="00AA3DCC">
        <w:rPr>
          <w:rFonts w:ascii="Arial MT" w:eastAsia="Arial MT" w:hAnsi="Arial MT" w:cs="Arial MT"/>
          <w:spacing w:val="4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a</w:t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</w:rPr>
        <w:t>il</w:t>
      </w:r>
    </w:p>
    <w:p w14:paraId="08D852DC" w14:textId="77777777" w:rsidR="00AA3DCC" w:rsidRPr="00AA3DCC" w:rsidRDefault="00AA3DCC" w:rsidP="00AA3DCC">
      <w:pPr>
        <w:widowControl w:val="0"/>
        <w:tabs>
          <w:tab w:val="left" w:pos="2261"/>
          <w:tab w:val="left" w:pos="8848"/>
        </w:tabs>
        <w:autoSpaceDE w:val="0"/>
        <w:autoSpaceDN w:val="0"/>
        <w:spacing w:before="116" w:after="0" w:line="240" w:lineRule="auto"/>
        <w:ind w:left="333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w w:val="99"/>
          <w:sz w:val="20"/>
          <w:szCs w:val="20"/>
          <w:u w:val="single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</w:rPr>
        <w:t>Codice</w:t>
      </w:r>
      <w:r w:rsidRPr="00AA3DCC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Fiscale.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</w:rPr>
        <w:t>;</w:t>
      </w:r>
    </w:p>
    <w:p w14:paraId="6DEF8355" w14:textId="77777777" w:rsidR="00AA3DCC" w:rsidRPr="00AA3DCC" w:rsidRDefault="00AA3DCC" w:rsidP="00AA3DCC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15"/>
          <w:szCs w:val="20"/>
        </w:rPr>
      </w:pPr>
    </w:p>
    <w:p w14:paraId="188E43AD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661"/>
          <w:tab w:val="left" w:pos="3989"/>
          <w:tab w:val="left" w:pos="4529"/>
          <w:tab w:val="left" w:pos="5177"/>
          <w:tab w:val="left" w:pos="5441"/>
          <w:tab w:val="left" w:pos="6330"/>
          <w:tab w:val="left" w:pos="6675"/>
          <w:tab w:val="left" w:pos="9402"/>
        </w:tabs>
        <w:autoSpaceDE w:val="0"/>
        <w:autoSpaceDN w:val="0"/>
        <w:spacing w:before="93" w:after="0" w:line="360" w:lineRule="auto"/>
        <w:ind w:right="294" w:firstLine="0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essere</w:t>
      </w:r>
      <w:r w:rsidRPr="00AA3DCC">
        <w:rPr>
          <w:rFonts w:ascii="Arial MT" w:eastAsia="Arial MT" w:hAnsi="Arial MT" w:cs="Arial MT"/>
          <w:spacing w:val="-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residente nel</w:t>
      </w:r>
      <w:r w:rsidRPr="00AA3DCC">
        <w:rPr>
          <w:rFonts w:ascii="Arial MT" w:eastAsia="Arial MT" w:hAnsi="Arial MT" w:cs="Arial MT"/>
          <w:spacing w:val="8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comune</w:t>
      </w:r>
      <w:r w:rsidRPr="00AA3DCC">
        <w:rPr>
          <w:rFonts w:ascii="Arial MT" w:eastAsia="Arial MT" w:hAnsi="Arial MT" w:cs="Arial MT"/>
          <w:spacing w:val="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</w:rPr>
        <w:t>e</w:t>
      </w:r>
      <w:r w:rsidRPr="00AA3DCC">
        <w:rPr>
          <w:rFonts w:ascii="Arial MT" w:eastAsia="Arial MT" w:hAnsi="Arial MT" w:cs="Arial MT"/>
          <w:spacing w:val="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pacing w:val="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avere</w:t>
      </w:r>
      <w:r w:rsidRPr="00AA3DCC">
        <w:rPr>
          <w:rFonts w:ascii="Arial MT" w:eastAsia="Arial MT" w:hAnsi="Arial MT" w:cs="Arial MT"/>
          <w:spacing w:val="5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recapito</w:t>
      </w:r>
      <w:r w:rsidRPr="00AA3DCC">
        <w:rPr>
          <w:rFonts w:ascii="Arial MT" w:eastAsia="Arial MT" w:hAnsi="Arial MT" w:cs="Arial MT"/>
          <w:spacing w:val="4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al</w:t>
      </w:r>
      <w:r w:rsidRPr="00AA3DCC">
        <w:rPr>
          <w:rFonts w:ascii="Arial MT" w:eastAsia="Arial MT" w:hAnsi="Arial MT" w:cs="Arial MT"/>
          <w:spacing w:val="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seguente</w:t>
      </w:r>
      <w:r w:rsidRPr="00AA3DCC">
        <w:rPr>
          <w:rFonts w:ascii="Arial MT" w:eastAsia="Arial MT" w:hAnsi="Arial MT" w:cs="Arial MT"/>
          <w:spacing w:val="-5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indirizzo:</w:t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</w:rPr>
        <w:t>CAP</w:t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</w:rPr>
        <w:t>,</w:t>
      </w:r>
      <w:r w:rsidRPr="00AA3DCC">
        <w:rPr>
          <w:rFonts w:ascii="Arial MT" w:eastAsia="Arial MT" w:hAnsi="Arial MT" w:cs="Arial MT"/>
          <w:sz w:val="20"/>
        </w:rPr>
        <w:tab/>
        <w:t>numero</w:t>
      </w:r>
      <w:r w:rsidRPr="00AA3DCC">
        <w:rPr>
          <w:rFonts w:ascii="Arial MT" w:eastAsia="Arial MT" w:hAnsi="Arial MT" w:cs="Arial MT"/>
          <w:sz w:val="20"/>
        </w:rPr>
        <w:tab/>
        <w:t>telefonico</w:t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</w:rPr>
        <w:t>,</w:t>
      </w:r>
      <w:r w:rsidRPr="00AA3DCC">
        <w:rPr>
          <w:rFonts w:ascii="Arial MT" w:eastAsia="Arial MT" w:hAnsi="Arial MT" w:cs="Arial MT"/>
          <w:spacing w:val="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indirizzo</w:t>
      </w:r>
      <w:r w:rsidRPr="00AA3DCC">
        <w:rPr>
          <w:rFonts w:ascii="Arial MT" w:eastAsia="Arial MT" w:hAnsi="Arial MT" w:cs="Arial MT"/>
          <w:spacing w:val="4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e-mail</w:t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</w:rPr>
        <w:t>al</w:t>
      </w:r>
      <w:r w:rsidRPr="00AA3DCC">
        <w:rPr>
          <w:rFonts w:ascii="Arial MT" w:eastAsia="Arial MT" w:hAnsi="Arial MT" w:cs="Arial MT"/>
          <w:spacing w:val="37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quale</w:t>
      </w:r>
      <w:r w:rsidRPr="00AA3DCC">
        <w:rPr>
          <w:rFonts w:ascii="Arial MT" w:eastAsia="Arial MT" w:hAnsi="Arial MT" w:cs="Arial MT"/>
          <w:spacing w:val="37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dovranno</w:t>
      </w:r>
      <w:r w:rsidRPr="00AA3DCC">
        <w:rPr>
          <w:rFonts w:ascii="Arial MT" w:eastAsia="Arial MT" w:hAnsi="Arial MT" w:cs="Arial MT"/>
          <w:spacing w:val="37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essere</w:t>
      </w:r>
      <w:r w:rsidRPr="00AA3DCC">
        <w:rPr>
          <w:rFonts w:ascii="Arial MT" w:eastAsia="Arial MT" w:hAnsi="Arial MT" w:cs="Arial MT"/>
          <w:spacing w:val="39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inoltrate</w:t>
      </w:r>
      <w:r w:rsidRPr="00AA3DCC">
        <w:rPr>
          <w:rFonts w:ascii="Arial MT" w:eastAsia="Arial MT" w:hAnsi="Arial MT" w:cs="Arial MT"/>
          <w:spacing w:val="37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tutte</w:t>
      </w:r>
      <w:r w:rsidRPr="00AA3DCC">
        <w:rPr>
          <w:rFonts w:ascii="Arial MT" w:eastAsia="Arial MT" w:hAnsi="Arial MT" w:cs="Arial MT"/>
          <w:spacing w:val="35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le</w:t>
      </w:r>
      <w:r w:rsidRPr="00AA3DCC">
        <w:rPr>
          <w:rFonts w:ascii="Arial MT" w:eastAsia="Arial MT" w:hAnsi="Arial MT" w:cs="Arial MT"/>
          <w:spacing w:val="35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eventuali</w:t>
      </w:r>
      <w:r w:rsidRPr="00AA3DCC">
        <w:rPr>
          <w:rFonts w:ascii="Arial MT" w:eastAsia="Arial MT" w:hAnsi="Arial MT" w:cs="Arial MT"/>
          <w:spacing w:val="-5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comunicazioni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relative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alla</w:t>
      </w:r>
      <w:r w:rsidRPr="00AA3DCC">
        <w:rPr>
          <w:rFonts w:ascii="Arial MT" w:eastAsia="Arial MT" w:hAnsi="Arial MT" w:cs="Arial MT"/>
          <w:spacing w:val="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selezione;</w:t>
      </w:r>
    </w:p>
    <w:p w14:paraId="24C6F7A0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644"/>
        </w:tabs>
        <w:autoSpaceDE w:val="0"/>
        <w:autoSpaceDN w:val="0"/>
        <w:spacing w:before="163" w:after="0" w:line="350" w:lineRule="auto"/>
        <w:ind w:right="299" w:firstLine="0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pacing w:val="-9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impegnarsi</w:t>
      </w:r>
      <w:r w:rsidRPr="00AA3DCC">
        <w:rPr>
          <w:rFonts w:ascii="Arial MT" w:eastAsia="Arial MT" w:hAnsi="Arial MT" w:cs="Arial MT"/>
          <w:spacing w:val="-7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a</w:t>
      </w:r>
      <w:r w:rsidRPr="00AA3DCC">
        <w:rPr>
          <w:rFonts w:ascii="Arial MT" w:eastAsia="Arial MT" w:hAnsi="Arial MT" w:cs="Arial MT"/>
          <w:spacing w:val="-9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comunicare</w:t>
      </w:r>
      <w:r w:rsidRPr="00AA3DCC">
        <w:rPr>
          <w:rFonts w:ascii="Arial MT" w:eastAsia="Arial MT" w:hAnsi="Arial MT" w:cs="Arial MT"/>
          <w:spacing w:val="-7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eventuali</w:t>
      </w:r>
      <w:r w:rsidRPr="00AA3DCC">
        <w:rPr>
          <w:rFonts w:ascii="Arial MT" w:eastAsia="Arial MT" w:hAnsi="Arial MT" w:cs="Arial MT"/>
          <w:spacing w:val="-9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cambiamenti</w:t>
      </w:r>
      <w:r w:rsidRPr="00AA3DCC">
        <w:rPr>
          <w:rFonts w:ascii="Arial MT" w:eastAsia="Arial MT" w:hAnsi="Arial MT" w:cs="Arial MT"/>
          <w:spacing w:val="-1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relativi</w:t>
      </w:r>
      <w:r w:rsidRPr="00AA3DCC">
        <w:rPr>
          <w:rFonts w:ascii="Arial MT" w:eastAsia="Arial MT" w:hAnsi="Arial MT" w:cs="Arial MT"/>
          <w:spacing w:val="-8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a</w:t>
      </w:r>
      <w:r w:rsidRPr="00AA3DCC">
        <w:rPr>
          <w:rFonts w:ascii="Arial MT" w:eastAsia="Arial MT" w:hAnsi="Arial MT" w:cs="Arial MT"/>
          <w:spacing w:val="-5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indirizzo</w:t>
      </w:r>
      <w:r w:rsidRPr="00AA3DCC">
        <w:rPr>
          <w:rFonts w:ascii="Arial MT" w:eastAsia="Arial MT" w:hAnsi="Arial MT" w:cs="Arial MT"/>
          <w:spacing w:val="-5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pacing w:val="-9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residenza,</w:t>
      </w:r>
      <w:r w:rsidRPr="00AA3DCC">
        <w:rPr>
          <w:rFonts w:ascii="Arial MT" w:eastAsia="Arial MT" w:hAnsi="Arial MT" w:cs="Arial MT"/>
          <w:spacing w:val="-6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recapito</w:t>
      </w:r>
      <w:r w:rsidRPr="00AA3DCC">
        <w:rPr>
          <w:rFonts w:ascii="Arial MT" w:eastAsia="Arial MT" w:hAnsi="Arial MT" w:cs="Arial MT"/>
          <w:spacing w:val="-7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telefonico</w:t>
      </w:r>
      <w:r w:rsidRPr="00AA3DCC">
        <w:rPr>
          <w:rFonts w:ascii="Arial MT" w:eastAsia="Arial MT" w:hAnsi="Arial MT" w:cs="Arial MT"/>
          <w:spacing w:val="1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</w:t>
      </w:r>
      <w:r w:rsidRPr="00AA3DCC">
        <w:rPr>
          <w:rFonts w:ascii="Arial MT" w:eastAsia="Arial MT" w:hAnsi="Arial MT" w:cs="Arial MT"/>
          <w:spacing w:val="-5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indirizzo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e-mail;</w:t>
      </w:r>
    </w:p>
    <w:p w14:paraId="79ABAB9A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821"/>
          <w:tab w:val="left" w:pos="822"/>
          <w:tab w:val="left" w:pos="1197"/>
          <w:tab w:val="left" w:pos="2011"/>
          <w:tab w:val="left" w:pos="3171"/>
          <w:tab w:val="left" w:pos="3548"/>
          <w:tab w:val="left" w:pos="9510"/>
          <w:tab w:val="left" w:pos="9560"/>
        </w:tabs>
        <w:autoSpaceDE w:val="0"/>
        <w:autoSpaceDN w:val="0"/>
        <w:spacing w:before="74" w:after="0" w:line="350" w:lineRule="auto"/>
        <w:ind w:right="382" w:firstLine="0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z w:val="20"/>
        </w:rPr>
        <w:tab/>
        <w:t>essere</w:t>
      </w:r>
      <w:r w:rsidRPr="00AA3DCC">
        <w:rPr>
          <w:rFonts w:ascii="Arial MT" w:eastAsia="Arial MT" w:hAnsi="Arial MT" w:cs="Arial MT"/>
          <w:sz w:val="20"/>
        </w:rPr>
        <w:tab/>
        <w:t>domiciliato</w:t>
      </w:r>
      <w:r w:rsidRPr="00AA3DCC">
        <w:rPr>
          <w:rFonts w:ascii="Arial MT" w:eastAsia="Arial MT" w:hAnsi="Arial MT" w:cs="Arial MT"/>
          <w:sz w:val="20"/>
        </w:rPr>
        <w:tab/>
        <w:t>in</w:t>
      </w:r>
      <w:r w:rsidRPr="00AA3DCC">
        <w:rPr>
          <w:rFonts w:ascii="Arial MT" w:eastAsia="Arial MT" w:hAnsi="Arial MT" w:cs="Arial MT"/>
          <w:sz w:val="20"/>
        </w:rPr>
        <w:tab/>
      </w:r>
      <w:r w:rsidRPr="00AA3DCC">
        <w:rPr>
          <w:rFonts w:ascii="Arial MT" w:eastAsia="Arial MT" w:hAnsi="Arial MT" w:cs="Arial MT"/>
          <w:w w:val="99"/>
          <w:sz w:val="20"/>
          <w:u w:val="single"/>
        </w:rPr>
        <w:t xml:space="preserve"> </w:t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</w:rPr>
        <w:t xml:space="preserve"> (specificare</w:t>
      </w:r>
      <w:r w:rsidRPr="00AA3DCC">
        <w:rPr>
          <w:rFonts w:ascii="Arial MT" w:eastAsia="Arial MT" w:hAnsi="Arial MT" w:cs="Arial MT"/>
          <w:spacing w:val="-4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solo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se</w:t>
      </w:r>
      <w:r w:rsidRPr="00AA3DCC">
        <w:rPr>
          <w:rFonts w:ascii="Arial MT" w:eastAsia="Arial MT" w:hAnsi="Arial MT" w:cs="Arial MT"/>
          <w:spacing w:val="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diverso</w:t>
      </w:r>
      <w:r w:rsidRPr="00AA3DCC">
        <w:rPr>
          <w:rFonts w:ascii="Arial MT" w:eastAsia="Arial MT" w:hAnsi="Arial MT" w:cs="Arial MT"/>
          <w:spacing w:val="-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dalla</w:t>
      </w:r>
      <w:r w:rsidRPr="00AA3DCC">
        <w:rPr>
          <w:rFonts w:ascii="Arial MT" w:eastAsia="Arial MT" w:hAnsi="Arial MT" w:cs="Arial MT"/>
          <w:spacing w:val="-4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residenza);di</w:t>
      </w:r>
      <w:r w:rsidRPr="00AA3DCC">
        <w:rPr>
          <w:rFonts w:ascii="Arial MT" w:eastAsia="Arial MT" w:hAnsi="Arial MT" w:cs="Arial MT"/>
          <w:spacing w:val="-5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essere</w:t>
      </w:r>
      <w:r w:rsidRPr="00AA3DCC">
        <w:rPr>
          <w:rFonts w:ascii="Arial MT" w:eastAsia="Arial MT" w:hAnsi="Arial MT" w:cs="Arial MT"/>
          <w:spacing w:val="-5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cittadino/a</w:t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pacing w:val="-2"/>
          <w:sz w:val="20"/>
        </w:rPr>
        <w:t>_</w:t>
      </w:r>
      <w:r w:rsidRPr="00AA3DCC">
        <w:rPr>
          <w:rFonts w:ascii="Arial MT" w:eastAsia="Arial MT" w:hAnsi="Arial MT" w:cs="Arial MT"/>
          <w:spacing w:val="-5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(italiano</w:t>
      </w:r>
      <w:r w:rsidRPr="00AA3DCC">
        <w:rPr>
          <w:rFonts w:ascii="Arial MT" w:eastAsia="Arial MT" w:hAnsi="Arial MT" w:cs="Arial MT"/>
          <w:spacing w:val="-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o</w:t>
      </w:r>
      <w:r w:rsidRPr="00AA3DCC">
        <w:rPr>
          <w:rFonts w:ascii="Arial MT" w:eastAsia="Arial MT" w:hAnsi="Arial MT" w:cs="Arial MT"/>
          <w:spacing w:val="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 uno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degli</w:t>
      </w:r>
      <w:r w:rsidRPr="00AA3DCC">
        <w:rPr>
          <w:rFonts w:ascii="Arial MT" w:eastAsia="Arial MT" w:hAnsi="Arial MT" w:cs="Arial MT"/>
          <w:spacing w:val="-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stati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membri</w:t>
      </w:r>
      <w:r w:rsidRPr="00AA3DCC">
        <w:rPr>
          <w:rFonts w:ascii="Arial MT" w:eastAsia="Arial MT" w:hAnsi="Arial MT" w:cs="Arial MT"/>
          <w:spacing w:val="17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dell’UE);</w:t>
      </w:r>
    </w:p>
    <w:p w14:paraId="49E32909" w14:textId="77777777" w:rsidR="00AA3DCC" w:rsidRPr="00AA3DCC" w:rsidRDefault="00AA3DCC" w:rsidP="00AA3DCC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23"/>
          <w:szCs w:val="20"/>
        </w:rPr>
      </w:pPr>
    </w:p>
    <w:p w14:paraId="2AAA09B9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548"/>
        </w:tabs>
        <w:autoSpaceDE w:val="0"/>
        <w:autoSpaceDN w:val="0"/>
        <w:spacing w:after="0" w:line="240" w:lineRule="auto"/>
        <w:ind w:left="547" w:hanging="217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w w:val="95"/>
          <w:sz w:val="20"/>
        </w:rPr>
        <w:t>di</w:t>
      </w:r>
      <w:r w:rsidRPr="00AA3DCC">
        <w:rPr>
          <w:rFonts w:ascii="Arial MT" w:eastAsia="Arial MT" w:hAnsi="Arial MT" w:cs="Arial MT"/>
          <w:spacing w:val="14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essere</w:t>
      </w:r>
      <w:r w:rsidRPr="00AA3DCC">
        <w:rPr>
          <w:rFonts w:ascii="Arial MT" w:eastAsia="Arial MT" w:hAnsi="Arial MT" w:cs="Arial MT"/>
          <w:spacing w:val="23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in</w:t>
      </w:r>
      <w:r w:rsidRPr="00AA3DCC">
        <w:rPr>
          <w:rFonts w:ascii="Arial MT" w:eastAsia="Arial MT" w:hAnsi="Arial MT" w:cs="Arial MT"/>
          <w:spacing w:val="24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possesso</w:t>
      </w:r>
      <w:r w:rsidRPr="00AA3DCC">
        <w:rPr>
          <w:rFonts w:ascii="Arial MT" w:eastAsia="Arial MT" w:hAnsi="Arial MT" w:cs="Arial MT"/>
          <w:spacing w:val="17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dell’idoneità</w:t>
      </w:r>
      <w:r w:rsidRPr="00AA3DCC">
        <w:rPr>
          <w:rFonts w:ascii="Arial MT" w:eastAsia="Arial MT" w:hAnsi="Arial MT" w:cs="Arial MT"/>
          <w:spacing w:val="26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psico-fisica</w:t>
      </w:r>
      <w:r w:rsidRPr="00AA3DCC">
        <w:rPr>
          <w:rFonts w:ascii="Arial MT" w:eastAsia="Arial MT" w:hAnsi="Arial MT" w:cs="Arial MT"/>
          <w:spacing w:val="16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allo</w:t>
      </w:r>
      <w:r w:rsidRPr="00AA3DCC">
        <w:rPr>
          <w:rFonts w:ascii="Arial MT" w:eastAsia="Arial MT" w:hAnsi="Arial MT" w:cs="Arial MT"/>
          <w:spacing w:val="20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svolgimento</w:t>
      </w:r>
      <w:r w:rsidRPr="00AA3DCC">
        <w:rPr>
          <w:rFonts w:ascii="Arial MT" w:eastAsia="Arial MT" w:hAnsi="Arial MT" w:cs="Arial MT"/>
          <w:spacing w:val="21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delle</w:t>
      </w:r>
      <w:r w:rsidRPr="00AA3DCC">
        <w:rPr>
          <w:rFonts w:ascii="Arial MT" w:eastAsia="Arial MT" w:hAnsi="Arial MT" w:cs="Arial MT"/>
          <w:spacing w:val="19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mansioni</w:t>
      </w:r>
      <w:r w:rsidRPr="00AA3DCC">
        <w:rPr>
          <w:rFonts w:ascii="Arial MT" w:eastAsia="Arial MT" w:hAnsi="Arial MT" w:cs="Arial MT"/>
          <w:spacing w:val="18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previste</w:t>
      </w:r>
      <w:r w:rsidRPr="00AA3DCC">
        <w:rPr>
          <w:rFonts w:ascii="Arial MT" w:eastAsia="Arial MT" w:hAnsi="Arial MT" w:cs="Arial MT"/>
          <w:spacing w:val="16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per</w:t>
      </w:r>
      <w:r w:rsidRPr="00AA3DCC">
        <w:rPr>
          <w:rFonts w:ascii="Arial MT" w:eastAsia="Arial MT" w:hAnsi="Arial MT" w:cs="Arial MT"/>
          <w:spacing w:val="22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l’incarico;</w:t>
      </w:r>
    </w:p>
    <w:p w14:paraId="5843D4AC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0"/>
        </w:rPr>
      </w:pPr>
    </w:p>
    <w:p w14:paraId="3D42BBDA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678"/>
          <w:tab w:val="left" w:pos="9898"/>
        </w:tabs>
        <w:autoSpaceDE w:val="0"/>
        <w:autoSpaceDN w:val="0"/>
        <w:spacing w:after="0" w:line="240" w:lineRule="auto"/>
        <w:ind w:left="677" w:hanging="347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pacing w:val="6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 xml:space="preserve">essere  </w:t>
      </w:r>
      <w:r w:rsidRPr="00AA3DCC">
        <w:rPr>
          <w:rFonts w:ascii="Arial MT" w:eastAsia="Arial MT" w:hAnsi="Arial MT" w:cs="Arial MT"/>
          <w:spacing w:val="9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 xml:space="preserve">in  </w:t>
      </w:r>
      <w:r w:rsidRPr="00AA3DCC">
        <w:rPr>
          <w:rFonts w:ascii="Arial MT" w:eastAsia="Arial MT" w:hAnsi="Arial MT" w:cs="Arial MT"/>
          <w:spacing w:val="9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 xml:space="preserve">possesso  </w:t>
      </w:r>
      <w:r w:rsidRPr="00AA3DCC">
        <w:rPr>
          <w:rFonts w:ascii="Arial MT" w:eastAsia="Arial MT" w:hAnsi="Arial MT" w:cs="Arial MT"/>
          <w:spacing w:val="8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 xml:space="preserve">del  </w:t>
      </w:r>
      <w:r w:rsidRPr="00AA3DCC">
        <w:rPr>
          <w:rFonts w:ascii="Arial MT" w:eastAsia="Arial MT" w:hAnsi="Arial MT" w:cs="Arial MT"/>
          <w:spacing w:val="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 xml:space="preserve">seguente  </w:t>
      </w:r>
      <w:r w:rsidRPr="00AA3DCC">
        <w:rPr>
          <w:rFonts w:ascii="Arial MT" w:eastAsia="Arial MT" w:hAnsi="Arial MT" w:cs="Arial MT"/>
          <w:spacing w:val="8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 xml:space="preserve">titolo  </w:t>
      </w:r>
      <w:r w:rsidRPr="00AA3DCC">
        <w:rPr>
          <w:rFonts w:ascii="Arial MT" w:eastAsia="Arial MT" w:hAnsi="Arial MT" w:cs="Arial MT"/>
          <w:spacing w:val="10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 xml:space="preserve">di  </w:t>
      </w:r>
      <w:r w:rsidRPr="00AA3DCC">
        <w:rPr>
          <w:rFonts w:ascii="Arial MT" w:eastAsia="Arial MT" w:hAnsi="Arial MT" w:cs="Arial MT"/>
          <w:spacing w:val="6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 xml:space="preserve">studio  </w:t>
      </w:r>
      <w:r w:rsidRPr="00AA3DCC">
        <w:rPr>
          <w:rFonts w:ascii="Arial MT" w:eastAsia="Arial MT" w:hAnsi="Arial MT" w:cs="Arial MT"/>
          <w:spacing w:val="18"/>
          <w:sz w:val="20"/>
        </w:rPr>
        <w:t xml:space="preserve"> </w:t>
      </w:r>
      <w:r w:rsidRPr="00AA3DCC">
        <w:rPr>
          <w:rFonts w:ascii="Arial MT" w:eastAsia="Arial MT" w:hAnsi="Arial MT" w:cs="Arial MT"/>
          <w:w w:val="99"/>
          <w:sz w:val="20"/>
          <w:u w:val="single"/>
        </w:rPr>
        <w:t xml:space="preserve"> </w:t>
      </w:r>
      <w:r w:rsidRPr="00AA3DCC">
        <w:rPr>
          <w:rFonts w:ascii="Arial MT" w:eastAsia="Arial MT" w:hAnsi="Arial MT" w:cs="Arial MT"/>
          <w:sz w:val="20"/>
          <w:u w:val="single"/>
        </w:rPr>
        <w:tab/>
      </w:r>
    </w:p>
    <w:p w14:paraId="442D6D37" w14:textId="77777777" w:rsidR="00AA3DCC" w:rsidRPr="00AA3DCC" w:rsidRDefault="00AA3DCC" w:rsidP="00AA3DCC">
      <w:pPr>
        <w:widowControl w:val="0"/>
        <w:tabs>
          <w:tab w:val="left" w:pos="4323"/>
          <w:tab w:val="left" w:pos="6476"/>
          <w:tab w:val="left" w:pos="8716"/>
        </w:tabs>
        <w:autoSpaceDE w:val="0"/>
        <w:autoSpaceDN w:val="0"/>
        <w:spacing w:before="116" w:after="0" w:line="240" w:lineRule="auto"/>
        <w:ind w:left="333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w w:val="99"/>
          <w:sz w:val="20"/>
          <w:szCs w:val="20"/>
          <w:u w:val="single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</w:rPr>
        <w:t>,</w:t>
      </w:r>
      <w:r w:rsidRPr="00AA3DCC">
        <w:rPr>
          <w:rFonts w:ascii="Arial MT" w:eastAsia="Arial MT" w:hAnsi="Arial MT" w:cs="Arial MT"/>
          <w:spacing w:val="108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conseguito</w:t>
      </w:r>
      <w:r w:rsidRPr="00AA3DCC">
        <w:rPr>
          <w:rFonts w:ascii="Arial MT" w:eastAsia="Arial MT" w:hAnsi="Arial MT" w:cs="Arial MT"/>
          <w:spacing w:val="108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con</w:t>
      </w:r>
      <w:r w:rsidRPr="00AA3DCC">
        <w:rPr>
          <w:rFonts w:ascii="Arial MT" w:eastAsia="Arial MT" w:hAnsi="Arial MT" w:cs="Arial MT"/>
          <w:spacing w:val="110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il</w:t>
      </w:r>
      <w:r w:rsidRPr="00AA3DCC">
        <w:rPr>
          <w:rFonts w:ascii="Arial MT" w:eastAsia="Arial MT" w:hAnsi="Arial MT" w:cs="Arial MT"/>
          <w:sz w:val="20"/>
          <w:szCs w:val="20"/>
        </w:rPr>
        <w:tab/>
        <w:t xml:space="preserve">punteggio  </w:t>
      </w:r>
      <w:r w:rsidRPr="00AA3DCC">
        <w:rPr>
          <w:rFonts w:ascii="Arial MT" w:eastAsia="Arial MT" w:hAnsi="Arial MT" w:cs="Arial MT"/>
          <w:spacing w:val="1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di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</w:rPr>
        <w:t>presso</w:t>
      </w:r>
    </w:p>
    <w:p w14:paraId="1DC3BAB6" w14:textId="77777777" w:rsidR="00AA3DCC" w:rsidRPr="00AA3DCC" w:rsidRDefault="00AA3DCC" w:rsidP="00AA3DCC">
      <w:pPr>
        <w:widowControl w:val="0"/>
        <w:tabs>
          <w:tab w:val="left" w:pos="3735"/>
          <w:tab w:val="left" w:pos="6236"/>
        </w:tabs>
        <w:autoSpaceDE w:val="0"/>
        <w:autoSpaceDN w:val="0"/>
        <w:spacing w:before="113" w:after="0" w:line="360" w:lineRule="auto"/>
        <w:ind w:left="333" w:right="699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Times New Roman" w:eastAsia="Arial MT" w:hAnsi="Times New Roman" w:cs="Arial MT"/>
          <w:w w:val="99"/>
          <w:sz w:val="20"/>
          <w:szCs w:val="20"/>
          <w:u w:val="single"/>
        </w:rPr>
        <w:t xml:space="preserve"> </w:t>
      </w:r>
      <w:r w:rsidRPr="00AA3DCC">
        <w:rPr>
          <w:rFonts w:ascii="Times New Roman" w:eastAsia="Arial MT" w:hAnsi="Times New Roman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</w:rPr>
        <w:t>nell’Anno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</w:rPr>
        <w:t>(in caso di titolo conseguito presso</w:t>
      </w:r>
      <w:r w:rsidRPr="00AA3DCC">
        <w:rPr>
          <w:rFonts w:ascii="Arial MT" w:eastAsia="Arial MT" w:hAnsi="Arial MT" w:cs="Arial MT"/>
          <w:spacing w:val="-53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Istituto</w:t>
      </w:r>
      <w:r w:rsidRPr="00AA3DCC">
        <w:rPr>
          <w:rFonts w:ascii="Arial MT" w:eastAsia="Arial MT" w:hAnsi="Arial MT" w:cs="Arial MT"/>
          <w:spacing w:val="27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scolastico</w:t>
      </w:r>
      <w:r w:rsidRPr="00AA3DCC">
        <w:rPr>
          <w:rFonts w:ascii="Arial MT" w:eastAsia="Arial MT" w:hAnsi="Arial MT" w:cs="Arial MT"/>
          <w:spacing w:val="28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straniero</w:t>
      </w:r>
      <w:r w:rsidRPr="00AA3DCC">
        <w:rPr>
          <w:rFonts w:ascii="Arial MT" w:eastAsia="Arial MT" w:hAnsi="Arial MT" w:cs="Arial MT"/>
          <w:spacing w:val="33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indicare</w:t>
      </w:r>
      <w:r w:rsidRPr="00AA3DCC">
        <w:rPr>
          <w:rFonts w:ascii="Arial MT" w:eastAsia="Arial MT" w:hAnsi="Arial MT" w:cs="Arial MT"/>
          <w:spacing w:val="3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gli</w:t>
      </w:r>
      <w:r w:rsidRPr="00AA3DCC">
        <w:rPr>
          <w:rFonts w:ascii="Arial MT" w:eastAsia="Arial MT" w:hAnsi="Arial MT" w:cs="Arial MT"/>
          <w:spacing w:val="2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estremi</w:t>
      </w:r>
      <w:r w:rsidRPr="00AA3DCC">
        <w:rPr>
          <w:rFonts w:ascii="Arial MT" w:eastAsia="Arial MT" w:hAnsi="Arial MT" w:cs="Arial MT"/>
          <w:spacing w:val="27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del</w:t>
      </w:r>
      <w:r w:rsidRPr="00AA3DCC">
        <w:rPr>
          <w:rFonts w:ascii="Arial MT" w:eastAsia="Arial MT" w:hAnsi="Arial MT" w:cs="Arial MT"/>
          <w:spacing w:val="27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provvedimento</w:t>
      </w:r>
      <w:r w:rsidRPr="00AA3DCC">
        <w:rPr>
          <w:rFonts w:ascii="Arial MT" w:eastAsia="Arial MT" w:hAnsi="Arial MT" w:cs="Arial MT"/>
          <w:spacing w:val="29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di</w:t>
      </w:r>
      <w:r w:rsidRPr="00AA3DCC">
        <w:rPr>
          <w:rFonts w:ascii="Arial MT" w:eastAsia="Arial MT" w:hAnsi="Arial MT" w:cs="Arial MT"/>
          <w:spacing w:val="27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equipollenza</w:t>
      </w:r>
      <w:r w:rsidRPr="00AA3DCC">
        <w:rPr>
          <w:rFonts w:ascii="Arial MT" w:eastAsia="Arial MT" w:hAnsi="Arial MT" w:cs="Arial MT"/>
          <w:spacing w:val="28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o</w:t>
      </w:r>
      <w:r w:rsidRPr="00AA3DCC">
        <w:rPr>
          <w:rFonts w:ascii="Arial MT" w:eastAsia="Arial MT" w:hAnsi="Arial MT" w:cs="Arial MT"/>
          <w:spacing w:val="27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equiparazione</w:t>
      </w:r>
    </w:p>
    <w:p w14:paraId="78DEA8E3" w14:textId="77777777" w:rsidR="00AA3DCC" w:rsidRPr="00AA3DCC" w:rsidRDefault="00AA3DCC" w:rsidP="00AA3DCC">
      <w:pPr>
        <w:widowControl w:val="0"/>
        <w:tabs>
          <w:tab w:val="left" w:pos="9335"/>
        </w:tabs>
        <w:autoSpaceDE w:val="0"/>
        <w:autoSpaceDN w:val="0"/>
        <w:spacing w:after="0" w:line="229" w:lineRule="exact"/>
        <w:ind w:left="333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w w:val="99"/>
          <w:sz w:val="20"/>
          <w:szCs w:val="20"/>
          <w:u w:val="single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</w:rPr>
        <w:t>;</w:t>
      </w:r>
    </w:p>
    <w:p w14:paraId="11020554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  <w:szCs w:val="20"/>
        </w:rPr>
      </w:pPr>
    </w:p>
    <w:p w14:paraId="15931A8B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618"/>
        </w:tabs>
        <w:autoSpaceDE w:val="0"/>
        <w:autoSpaceDN w:val="0"/>
        <w:spacing w:before="93" w:after="0" w:line="240" w:lineRule="auto"/>
        <w:ind w:left="617" w:hanging="287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pacing w:val="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godere</w:t>
      </w:r>
      <w:r w:rsidRPr="00AA3DCC">
        <w:rPr>
          <w:rFonts w:ascii="Arial MT" w:eastAsia="Arial MT" w:hAnsi="Arial MT" w:cs="Arial MT"/>
          <w:spacing w:val="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dei</w:t>
      </w:r>
      <w:r w:rsidRPr="00AA3DCC">
        <w:rPr>
          <w:rFonts w:ascii="Arial MT" w:eastAsia="Arial MT" w:hAnsi="Arial MT" w:cs="Arial MT"/>
          <w:spacing w:val="4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diritti</w:t>
      </w:r>
      <w:r w:rsidRPr="00AA3DCC">
        <w:rPr>
          <w:rFonts w:ascii="Arial MT" w:eastAsia="Arial MT" w:hAnsi="Arial MT" w:cs="Arial MT"/>
          <w:spacing w:val="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civili</w:t>
      </w:r>
      <w:r w:rsidRPr="00AA3DCC">
        <w:rPr>
          <w:rFonts w:ascii="Arial MT" w:eastAsia="Arial MT" w:hAnsi="Arial MT" w:cs="Arial MT"/>
          <w:spacing w:val="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</w:t>
      </w:r>
      <w:r w:rsidRPr="00AA3DCC">
        <w:rPr>
          <w:rFonts w:ascii="Arial MT" w:eastAsia="Arial MT" w:hAnsi="Arial MT" w:cs="Arial MT"/>
          <w:spacing w:val="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politici</w:t>
      </w:r>
      <w:r w:rsidRPr="00AA3DCC">
        <w:rPr>
          <w:rFonts w:ascii="Arial MT" w:eastAsia="Arial MT" w:hAnsi="Arial MT" w:cs="Arial MT"/>
          <w:spacing w:val="6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</w:t>
      </w:r>
      <w:r w:rsidRPr="00AA3DCC">
        <w:rPr>
          <w:rFonts w:ascii="Arial MT" w:eastAsia="Arial MT" w:hAnsi="Arial MT" w:cs="Arial MT"/>
          <w:spacing w:val="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pacing w:val="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essere</w:t>
      </w:r>
      <w:r w:rsidRPr="00AA3DCC">
        <w:rPr>
          <w:rFonts w:ascii="Arial MT" w:eastAsia="Arial MT" w:hAnsi="Arial MT" w:cs="Arial MT"/>
          <w:spacing w:val="4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iscritto/a</w:t>
      </w:r>
      <w:r w:rsidRPr="00AA3DCC">
        <w:rPr>
          <w:rFonts w:ascii="Arial MT" w:eastAsia="Arial MT" w:hAnsi="Arial MT" w:cs="Arial MT"/>
          <w:spacing w:val="6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nelle</w:t>
      </w:r>
      <w:r w:rsidRPr="00AA3DCC">
        <w:rPr>
          <w:rFonts w:ascii="Arial MT" w:eastAsia="Arial MT" w:hAnsi="Arial MT" w:cs="Arial MT"/>
          <w:spacing w:val="6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liste</w:t>
      </w:r>
      <w:r w:rsidRPr="00AA3DCC">
        <w:rPr>
          <w:rFonts w:ascii="Arial MT" w:eastAsia="Arial MT" w:hAnsi="Arial MT" w:cs="Arial MT"/>
          <w:spacing w:val="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elettorali</w:t>
      </w:r>
      <w:r w:rsidRPr="00AA3DCC">
        <w:rPr>
          <w:rFonts w:ascii="Arial MT" w:eastAsia="Arial MT" w:hAnsi="Arial MT" w:cs="Arial MT"/>
          <w:spacing w:val="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del</w:t>
      </w:r>
      <w:r w:rsidRPr="00AA3DCC">
        <w:rPr>
          <w:rFonts w:ascii="Arial MT" w:eastAsia="Arial MT" w:hAnsi="Arial MT" w:cs="Arial MT"/>
          <w:spacing w:val="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Comune</w:t>
      </w:r>
      <w:r w:rsidRPr="00AA3DCC">
        <w:rPr>
          <w:rFonts w:ascii="Arial MT" w:eastAsia="Arial MT" w:hAnsi="Arial MT" w:cs="Arial MT"/>
          <w:spacing w:val="5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</w:t>
      </w:r>
    </w:p>
    <w:p w14:paraId="476E14B9" w14:textId="77777777" w:rsidR="00AA3DCC" w:rsidRPr="00AA3DCC" w:rsidRDefault="00AA3DCC" w:rsidP="00AA3DCC">
      <w:pPr>
        <w:widowControl w:val="0"/>
        <w:tabs>
          <w:tab w:val="left" w:pos="2321"/>
          <w:tab w:val="left" w:pos="9354"/>
        </w:tabs>
        <w:autoSpaceDE w:val="0"/>
        <w:autoSpaceDN w:val="0"/>
        <w:spacing w:before="115" w:after="0" w:line="362" w:lineRule="auto"/>
        <w:ind w:left="333" w:right="594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w w:val="99"/>
          <w:sz w:val="20"/>
          <w:szCs w:val="20"/>
          <w:u w:val="single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</w:rPr>
        <w:t>, ovvero di non essere iscritto o cancellato dalle medesime liste per i seguenti</w:t>
      </w:r>
      <w:r w:rsidRPr="00AA3DC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motivi: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pacing w:val="-2"/>
          <w:sz w:val="20"/>
          <w:szCs w:val="20"/>
        </w:rPr>
        <w:t>;</w:t>
      </w:r>
    </w:p>
    <w:p w14:paraId="651DC8F5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649"/>
          <w:tab w:val="left" w:pos="1080"/>
          <w:tab w:val="left" w:pos="1771"/>
          <w:tab w:val="left" w:pos="2153"/>
          <w:tab w:val="left" w:pos="3603"/>
          <w:tab w:val="left" w:pos="3939"/>
          <w:tab w:val="left" w:pos="5256"/>
          <w:tab w:val="left" w:pos="5590"/>
          <w:tab w:val="left" w:pos="5970"/>
          <w:tab w:val="left" w:pos="6620"/>
          <w:tab w:val="left" w:pos="7626"/>
          <w:tab w:val="left" w:pos="8663"/>
          <w:tab w:val="left" w:pos="8932"/>
        </w:tabs>
        <w:autoSpaceDE w:val="0"/>
        <w:autoSpaceDN w:val="0"/>
        <w:spacing w:before="156" w:after="0" w:line="360" w:lineRule="auto"/>
        <w:ind w:right="564" w:firstLine="0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w w:val="95"/>
          <w:sz w:val="20"/>
        </w:rPr>
        <w:t>(solo</w:t>
      </w:r>
      <w:r w:rsidRPr="00AA3DCC">
        <w:rPr>
          <w:rFonts w:ascii="Arial MT" w:eastAsia="Arial MT" w:hAnsi="Arial MT" w:cs="Arial MT"/>
          <w:spacing w:val="8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per</w:t>
      </w:r>
      <w:r w:rsidRPr="00AA3DCC">
        <w:rPr>
          <w:rFonts w:ascii="Arial MT" w:eastAsia="Arial MT" w:hAnsi="Arial MT" w:cs="Arial MT"/>
          <w:spacing w:val="13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i</w:t>
      </w:r>
      <w:r w:rsidRPr="00AA3DCC">
        <w:rPr>
          <w:rFonts w:ascii="Arial MT" w:eastAsia="Arial MT" w:hAnsi="Arial MT" w:cs="Arial MT"/>
          <w:spacing w:val="12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cittadini</w:t>
      </w:r>
      <w:r w:rsidRPr="00AA3DCC">
        <w:rPr>
          <w:rFonts w:ascii="Arial MT" w:eastAsia="Arial MT" w:hAnsi="Arial MT" w:cs="Arial MT"/>
          <w:spacing w:val="14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di</w:t>
      </w:r>
      <w:r w:rsidRPr="00AA3DCC">
        <w:rPr>
          <w:rFonts w:ascii="Arial MT" w:eastAsia="Arial MT" w:hAnsi="Arial MT" w:cs="Arial MT"/>
          <w:spacing w:val="11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uno</w:t>
      </w:r>
      <w:r w:rsidRPr="00AA3DCC">
        <w:rPr>
          <w:rFonts w:ascii="Arial MT" w:eastAsia="Arial MT" w:hAnsi="Arial MT" w:cs="Arial MT"/>
          <w:spacing w:val="15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Stato</w:t>
      </w:r>
      <w:r w:rsidRPr="00AA3DCC">
        <w:rPr>
          <w:rFonts w:ascii="Arial MT" w:eastAsia="Arial MT" w:hAnsi="Arial MT" w:cs="Arial MT"/>
          <w:spacing w:val="11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membro</w:t>
      </w:r>
      <w:r w:rsidRPr="00AA3DCC">
        <w:rPr>
          <w:rFonts w:ascii="Arial MT" w:eastAsia="Arial MT" w:hAnsi="Arial MT" w:cs="Arial MT"/>
          <w:spacing w:val="12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dell'Unione</w:t>
      </w:r>
      <w:r w:rsidRPr="00AA3DCC">
        <w:rPr>
          <w:rFonts w:ascii="Arial MT" w:eastAsia="Arial MT" w:hAnsi="Arial MT" w:cs="Arial MT"/>
          <w:spacing w:val="20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Europea)</w:t>
      </w:r>
      <w:r w:rsidRPr="00AA3DCC">
        <w:rPr>
          <w:rFonts w:ascii="Arial MT" w:eastAsia="Arial MT" w:hAnsi="Arial MT" w:cs="Arial MT"/>
          <w:spacing w:val="14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di</w:t>
      </w:r>
      <w:r w:rsidRPr="00AA3DCC">
        <w:rPr>
          <w:rFonts w:ascii="Arial MT" w:eastAsia="Arial MT" w:hAnsi="Arial MT" w:cs="Arial MT"/>
          <w:spacing w:val="12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godere</w:t>
      </w:r>
      <w:r w:rsidRPr="00AA3DCC">
        <w:rPr>
          <w:rFonts w:ascii="Arial MT" w:eastAsia="Arial MT" w:hAnsi="Arial MT" w:cs="Arial MT"/>
          <w:spacing w:val="13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dei</w:t>
      </w:r>
      <w:r w:rsidRPr="00AA3DCC">
        <w:rPr>
          <w:rFonts w:ascii="Arial MT" w:eastAsia="Arial MT" w:hAnsi="Arial MT" w:cs="Arial MT"/>
          <w:spacing w:val="11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diritti</w:t>
      </w:r>
      <w:r w:rsidRPr="00AA3DCC">
        <w:rPr>
          <w:rFonts w:ascii="Arial MT" w:eastAsia="Arial MT" w:hAnsi="Arial MT" w:cs="Arial MT"/>
          <w:spacing w:val="9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civili</w:t>
      </w:r>
      <w:r w:rsidRPr="00AA3DCC">
        <w:rPr>
          <w:rFonts w:ascii="Arial MT" w:eastAsia="Arial MT" w:hAnsi="Arial MT" w:cs="Arial MT"/>
          <w:spacing w:val="9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e</w:t>
      </w:r>
      <w:r w:rsidRPr="00AA3DCC">
        <w:rPr>
          <w:rFonts w:ascii="Arial MT" w:eastAsia="Arial MT" w:hAnsi="Arial MT" w:cs="Arial MT"/>
          <w:spacing w:val="11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politici</w:t>
      </w:r>
      <w:r w:rsidRPr="00AA3DCC">
        <w:rPr>
          <w:rFonts w:ascii="Arial MT" w:eastAsia="Arial MT" w:hAnsi="Arial MT" w:cs="Arial MT"/>
          <w:spacing w:val="13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w w:val="95"/>
          <w:sz w:val="20"/>
        </w:rPr>
        <w:t>anche</w:t>
      </w:r>
      <w:r w:rsidRPr="00AA3DCC">
        <w:rPr>
          <w:rFonts w:ascii="Arial MT" w:eastAsia="Arial MT" w:hAnsi="Arial MT" w:cs="Arial MT"/>
          <w:spacing w:val="1"/>
          <w:w w:val="95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nello</w:t>
      </w:r>
      <w:r w:rsidRPr="00AA3DCC">
        <w:rPr>
          <w:rFonts w:ascii="Arial MT" w:eastAsia="Arial MT" w:hAnsi="Arial MT" w:cs="Arial MT"/>
          <w:sz w:val="20"/>
        </w:rPr>
        <w:tab/>
        <w:t>Stato</w:t>
      </w:r>
      <w:r w:rsidRPr="00AA3DCC">
        <w:rPr>
          <w:rFonts w:ascii="Arial MT" w:eastAsia="Arial MT" w:hAnsi="Arial MT" w:cs="Arial MT"/>
          <w:sz w:val="20"/>
        </w:rPr>
        <w:tab/>
        <w:t>di</w:t>
      </w:r>
      <w:r w:rsidRPr="00AA3DCC">
        <w:rPr>
          <w:rFonts w:ascii="Arial MT" w:eastAsia="Arial MT" w:hAnsi="Arial MT" w:cs="Arial MT"/>
          <w:sz w:val="20"/>
        </w:rPr>
        <w:tab/>
        <w:t>appartenenza</w:t>
      </w:r>
      <w:r w:rsidRPr="00AA3DCC">
        <w:rPr>
          <w:rFonts w:ascii="Arial MT" w:eastAsia="Arial MT" w:hAnsi="Arial MT" w:cs="Arial MT"/>
          <w:sz w:val="20"/>
        </w:rPr>
        <w:tab/>
        <w:t>o</w:t>
      </w:r>
      <w:r w:rsidRPr="00AA3DCC">
        <w:rPr>
          <w:rFonts w:ascii="Arial MT" w:eastAsia="Arial MT" w:hAnsi="Arial MT" w:cs="Arial MT"/>
          <w:sz w:val="20"/>
        </w:rPr>
        <w:tab/>
        <w:t>provenienza</w:t>
      </w:r>
      <w:r w:rsidRPr="00AA3DCC">
        <w:rPr>
          <w:rFonts w:ascii="Arial MT" w:eastAsia="Arial MT" w:hAnsi="Arial MT" w:cs="Arial MT"/>
          <w:sz w:val="20"/>
        </w:rPr>
        <w:tab/>
        <w:t>o</w:t>
      </w:r>
      <w:r w:rsidRPr="00AA3DCC">
        <w:rPr>
          <w:rFonts w:ascii="Arial MT" w:eastAsia="Arial MT" w:hAnsi="Arial MT" w:cs="Arial MT"/>
          <w:sz w:val="20"/>
        </w:rPr>
        <w:tab/>
        <w:t>in</w:t>
      </w:r>
      <w:r w:rsidRPr="00AA3DCC">
        <w:rPr>
          <w:rFonts w:ascii="Arial MT" w:eastAsia="Arial MT" w:hAnsi="Arial MT" w:cs="Arial MT"/>
          <w:sz w:val="20"/>
        </w:rPr>
        <w:tab/>
        <w:t>caso</w:t>
      </w:r>
      <w:r w:rsidRPr="00AA3DCC">
        <w:rPr>
          <w:rFonts w:ascii="Arial MT" w:eastAsia="Arial MT" w:hAnsi="Arial MT" w:cs="Arial MT"/>
          <w:sz w:val="20"/>
        </w:rPr>
        <w:tab/>
        <w:t>contrario</w:t>
      </w:r>
      <w:r w:rsidRPr="00AA3DCC">
        <w:rPr>
          <w:rFonts w:ascii="Arial MT" w:eastAsia="Arial MT" w:hAnsi="Arial MT" w:cs="Arial MT"/>
          <w:sz w:val="20"/>
        </w:rPr>
        <w:tab/>
        <w:t>indicarne</w:t>
      </w:r>
      <w:r w:rsidRPr="00AA3DCC">
        <w:rPr>
          <w:rFonts w:ascii="Arial MT" w:eastAsia="Arial MT" w:hAnsi="Arial MT" w:cs="Arial MT"/>
          <w:sz w:val="20"/>
        </w:rPr>
        <w:tab/>
        <w:t>i</w:t>
      </w:r>
      <w:r w:rsidRPr="00AA3DCC">
        <w:rPr>
          <w:rFonts w:ascii="Arial MT" w:eastAsia="Arial MT" w:hAnsi="Arial MT" w:cs="Arial MT"/>
          <w:sz w:val="20"/>
        </w:rPr>
        <w:tab/>
      </w:r>
      <w:r w:rsidRPr="00AA3DCC">
        <w:rPr>
          <w:rFonts w:ascii="Arial MT" w:eastAsia="Arial MT" w:hAnsi="Arial MT" w:cs="Arial MT"/>
          <w:spacing w:val="-3"/>
          <w:sz w:val="20"/>
        </w:rPr>
        <w:t>motivi</w:t>
      </w:r>
    </w:p>
    <w:p w14:paraId="42B35158" w14:textId="77777777" w:rsidR="00AA3DCC" w:rsidRPr="00AA3DCC" w:rsidRDefault="00AA3DCC" w:rsidP="00AA3DCC">
      <w:pPr>
        <w:widowControl w:val="0"/>
        <w:tabs>
          <w:tab w:val="left" w:pos="9335"/>
        </w:tabs>
        <w:autoSpaceDE w:val="0"/>
        <w:autoSpaceDN w:val="0"/>
        <w:spacing w:before="1" w:after="0" w:line="240" w:lineRule="auto"/>
        <w:ind w:left="333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w w:val="99"/>
          <w:sz w:val="20"/>
          <w:szCs w:val="20"/>
          <w:u w:val="single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AA3DCC">
        <w:rPr>
          <w:rFonts w:ascii="Arial MT" w:eastAsia="Arial MT" w:hAnsi="Arial MT" w:cs="Arial MT"/>
          <w:sz w:val="20"/>
          <w:szCs w:val="20"/>
        </w:rPr>
        <w:t>;</w:t>
      </w:r>
    </w:p>
    <w:p w14:paraId="74447DD9" w14:textId="77777777" w:rsidR="00AA3DCC" w:rsidRPr="00AA3DCC" w:rsidRDefault="00AA3DCC" w:rsidP="00AA3DCC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15"/>
          <w:szCs w:val="20"/>
        </w:rPr>
      </w:pPr>
    </w:p>
    <w:p w14:paraId="029CE8B8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767"/>
        </w:tabs>
        <w:autoSpaceDE w:val="0"/>
        <w:autoSpaceDN w:val="0"/>
        <w:spacing w:before="93" w:after="0" w:line="360" w:lineRule="auto"/>
        <w:ind w:right="297" w:firstLine="0"/>
        <w:jc w:val="both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pacing w:val="-14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non</w:t>
      </w:r>
      <w:r w:rsidRPr="00AA3DCC">
        <w:rPr>
          <w:rFonts w:ascii="Arial MT" w:eastAsia="Arial MT" w:hAnsi="Arial MT" w:cs="Arial MT"/>
          <w:spacing w:val="-1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essere</w:t>
      </w:r>
      <w:r w:rsidRPr="00AA3DCC">
        <w:rPr>
          <w:rFonts w:ascii="Arial MT" w:eastAsia="Arial MT" w:hAnsi="Arial MT" w:cs="Arial MT"/>
          <w:spacing w:val="-10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stato/a</w:t>
      </w:r>
      <w:r w:rsidRPr="00AA3DCC">
        <w:rPr>
          <w:rFonts w:ascii="Arial MT" w:eastAsia="Arial MT" w:hAnsi="Arial MT" w:cs="Arial MT"/>
          <w:spacing w:val="-10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destituito/a</w:t>
      </w:r>
      <w:r w:rsidRPr="00AA3DCC">
        <w:rPr>
          <w:rFonts w:ascii="Arial MT" w:eastAsia="Arial MT" w:hAnsi="Arial MT" w:cs="Arial MT"/>
          <w:spacing w:val="-10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o</w:t>
      </w:r>
      <w:r w:rsidRPr="00AA3DCC">
        <w:rPr>
          <w:rFonts w:ascii="Arial MT" w:eastAsia="Arial MT" w:hAnsi="Arial MT" w:cs="Arial MT"/>
          <w:spacing w:val="-1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dispensato/a</w:t>
      </w:r>
      <w:r w:rsidRPr="00AA3DCC">
        <w:rPr>
          <w:rFonts w:ascii="Arial MT" w:eastAsia="Arial MT" w:hAnsi="Arial MT" w:cs="Arial MT"/>
          <w:spacing w:val="-9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dall'impiego</w:t>
      </w:r>
      <w:r w:rsidRPr="00AA3DCC">
        <w:rPr>
          <w:rFonts w:ascii="Arial MT" w:eastAsia="Arial MT" w:hAnsi="Arial MT" w:cs="Arial MT"/>
          <w:spacing w:val="-10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presso</w:t>
      </w:r>
      <w:r w:rsidRPr="00AA3DCC">
        <w:rPr>
          <w:rFonts w:ascii="Arial MT" w:eastAsia="Arial MT" w:hAnsi="Arial MT" w:cs="Arial MT"/>
          <w:spacing w:val="-10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una</w:t>
      </w:r>
      <w:r w:rsidRPr="00AA3DCC">
        <w:rPr>
          <w:rFonts w:ascii="Arial MT" w:eastAsia="Arial MT" w:hAnsi="Arial MT" w:cs="Arial MT"/>
          <w:spacing w:val="-1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pubblica</w:t>
      </w:r>
      <w:r w:rsidRPr="00AA3DCC">
        <w:rPr>
          <w:rFonts w:ascii="Arial MT" w:eastAsia="Arial MT" w:hAnsi="Arial MT" w:cs="Arial MT"/>
          <w:spacing w:val="-8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amministrazione</w:t>
      </w:r>
      <w:r w:rsidRPr="00AA3DCC">
        <w:rPr>
          <w:rFonts w:ascii="Arial MT" w:eastAsia="Arial MT" w:hAnsi="Arial MT" w:cs="Arial MT"/>
          <w:spacing w:val="-6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per</w:t>
      </w:r>
      <w:r w:rsidRPr="00AA3DCC">
        <w:rPr>
          <w:rFonts w:ascii="Arial MT" w:eastAsia="Arial MT" w:hAnsi="Arial MT" w:cs="Arial MT"/>
          <w:spacing w:val="-5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persistente insufficiente rendimento ovvero di non essere stato dichiarato decaduto/a per aver conseguito</w:t>
      </w:r>
      <w:r w:rsidRPr="00AA3DCC">
        <w:rPr>
          <w:rFonts w:ascii="Arial MT" w:eastAsia="Arial MT" w:hAnsi="Arial MT" w:cs="Arial MT"/>
          <w:spacing w:val="-5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l’impiego mediante produzione di documenti falsi o viziati da invalidità insanabile, ovvero non essere stato</w:t>
      </w:r>
      <w:r w:rsidRPr="00AA3DCC">
        <w:rPr>
          <w:rFonts w:ascii="Arial MT" w:eastAsia="Arial MT" w:hAnsi="Arial MT" w:cs="Arial MT"/>
          <w:spacing w:val="-5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licenziato per</w:t>
      </w:r>
      <w:r w:rsidRPr="00AA3DCC">
        <w:rPr>
          <w:rFonts w:ascii="Arial MT" w:eastAsia="Arial MT" w:hAnsi="Arial MT" w:cs="Arial MT"/>
          <w:spacing w:val="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le</w:t>
      </w:r>
      <w:r w:rsidRPr="00AA3DCC">
        <w:rPr>
          <w:rFonts w:ascii="Arial MT" w:eastAsia="Arial MT" w:hAnsi="Arial MT" w:cs="Arial MT"/>
          <w:spacing w:val="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medesime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motivazioni;</w:t>
      </w:r>
    </w:p>
    <w:p w14:paraId="58988A1F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791"/>
          <w:tab w:val="left" w:pos="9405"/>
        </w:tabs>
        <w:autoSpaceDE w:val="0"/>
        <w:autoSpaceDN w:val="0"/>
        <w:spacing w:before="161" w:after="0" w:line="360" w:lineRule="auto"/>
        <w:ind w:right="292" w:firstLine="0"/>
        <w:jc w:val="both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sz w:val="20"/>
        </w:rPr>
        <w:t>di non avere subito condanne penali e di non avere procedimenti penali pendenti per reati che</w:t>
      </w:r>
      <w:r w:rsidRPr="00AA3DCC">
        <w:rPr>
          <w:rFonts w:ascii="Arial MT" w:eastAsia="Arial MT" w:hAnsi="Arial MT" w:cs="Arial MT"/>
          <w:spacing w:val="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comportano l’interdizione dai pubblici uffici ovvero in caso contrario specificare la natura delle condanne</w:t>
      </w:r>
      <w:r w:rsidRPr="00AA3DCC">
        <w:rPr>
          <w:rFonts w:ascii="Arial MT" w:eastAsia="Arial MT" w:hAnsi="Arial MT" w:cs="Arial MT"/>
          <w:spacing w:val="1"/>
          <w:sz w:val="20"/>
        </w:rPr>
        <w:t xml:space="preserve"> </w:t>
      </w:r>
      <w:r w:rsidRPr="00AA3DCC">
        <w:rPr>
          <w:rFonts w:ascii="Arial MT" w:eastAsia="Arial MT" w:hAnsi="Arial MT" w:cs="Arial MT"/>
          <w:spacing w:val="-1"/>
          <w:sz w:val="20"/>
        </w:rPr>
        <w:t>riportate</w:t>
      </w:r>
      <w:r w:rsidRPr="00AA3DCC">
        <w:rPr>
          <w:rFonts w:ascii="Arial MT" w:eastAsia="Arial MT" w:hAnsi="Arial MT" w:cs="Arial MT"/>
          <w:spacing w:val="-1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ovvero</w:t>
      </w:r>
      <w:r w:rsidRPr="00AA3DCC">
        <w:rPr>
          <w:rFonts w:ascii="Arial MT" w:eastAsia="Arial MT" w:hAnsi="Arial MT" w:cs="Arial MT"/>
          <w:spacing w:val="-10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dei</w:t>
      </w:r>
      <w:r w:rsidRPr="00AA3DCC">
        <w:rPr>
          <w:rFonts w:ascii="Arial MT" w:eastAsia="Arial MT" w:hAnsi="Arial MT" w:cs="Arial MT"/>
          <w:spacing w:val="-1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procedimenti</w:t>
      </w:r>
      <w:r w:rsidRPr="00AA3DCC">
        <w:rPr>
          <w:rFonts w:ascii="Arial MT" w:eastAsia="Arial MT" w:hAnsi="Arial MT" w:cs="Arial MT"/>
          <w:spacing w:val="-1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in</w:t>
      </w:r>
      <w:r w:rsidRPr="00AA3DCC">
        <w:rPr>
          <w:rFonts w:ascii="Arial MT" w:eastAsia="Arial MT" w:hAnsi="Arial MT" w:cs="Arial MT"/>
          <w:spacing w:val="-1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corso</w:t>
      </w:r>
      <w:r w:rsidRPr="00AA3DCC">
        <w:rPr>
          <w:rFonts w:ascii="Arial MT" w:eastAsia="Arial MT" w:hAnsi="Arial MT" w:cs="Arial MT"/>
          <w:sz w:val="20"/>
          <w:u w:val="single"/>
        </w:rPr>
        <w:tab/>
      </w:r>
      <w:r w:rsidRPr="00AA3DCC">
        <w:rPr>
          <w:rFonts w:ascii="Arial MT" w:eastAsia="Arial MT" w:hAnsi="Arial MT" w:cs="Arial MT"/>
          <w:sz w:val="20"/>
        </w:rPr>
        <w:t>;</w:t>
      </w:r>
    </w:p>
    <w:p w14:paraId="30AF0025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825"/>
          <w:tab w:val="left" w:pos="827"/>
        </w:tabs>
        <w:autoSpaceDE w:val="0"/>
        <w:autoSpaceDN w:val="0"/>
        <w:spacing w:before="93" w:after="0" w:line="240" w:lineRule="auto"/>
        <w:ind w:left="826" w:hanging="494"/>
        <w:rPr>
          <w:rFonts w:ascii="Arial MT" w:eastAsia="Arial MT" w:hAnsi="Arial MT" w:cs="Arial MT"/>
          <w:sz w:val="20"/>
        </w:rPr>
      </w:pPr>
      <w:bookmarkStart w:id="0" w:name="_GoBack"/>
      <w:bookmarkEnd w:id="0"/>
      <w:r w:rsidRPr="00AA3DCC">
        <w:rPr>
          <w:rFonts w:ascii="Arial MT" w:eastAsia="Arial MT" w:hAnsi="Arial MT" w:cs="Arial MT"/>
          <w:sz w:val="20"/>
        </w:rPr>
        <w:lastRenderedPageBreak/>
        <w:t>di</w:t>
      </w:r>
      <w:r w:rsidRPr="00AA3DCC">
        <w:rPr>
          <w:rFonts w:ascii="Arial MT" w:eastAsia="Arial MT" w:hAnsi="Arial MT" w:cs="Arial MT"/>
          <w:spacing w:val="-5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accettare</w:t>
      </w:r>
      <w:r w:rsidRPr="00AA3DCC">
        <w:rPr>
          <w:rFonts w:ascii="Arial MT" w:eastAsia="Arial MT" w:hAnsi="Arial MT" w:cs="Arial MT"/>
          <w:spacing w:val="-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espressamente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ed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incondizionatamente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tutte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le</w:t>
      </w:r>
      <w:r w:rsidRPr="00AA3DCC">
        <w:rPr>
          <w:rFonts w:ascii="Arial MT" w:eastAsia="Arial MT" w:hAnsi="Arial MT" w:cs="Arial MT"/>
          <w:spacing w:val="-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norme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contenute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nel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bando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pacing w:val="-4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selezione</w:t>
      </w:r>
    </w:p>
    <w:p w14:paraId="44A55D6A" w14:textId="77777777" w:rsidR="00AA3DCC" w:rsidRPr="00AA3DCC" w:rsidRDefault="00AA3DCC" w:rsidP="00AA3DCC">
      <w:pPr>
        <w:widowControl w:val="0"/>
        <w:autoSpaceDE w:val="0"/>
        <w:autoSpaceDN w:val="0"/>
        <w:spacing w:before="7" w:after="0" w:line="240" w:lineRule="auto"/>
        <w:rPr>
          <w:rFonts w:ascii="Arial MT" w:eastAsia="Arial MT" w:hAnsi="Arial MT" w:cs="Arial MT"/>
          <w:sz w:val="29"/>
          <w:szCs w:val="20"/>
        </w:rPr>
      </w:pPr>
    </w:p>
    <w:p w14:paraId="16FD7A69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677"/>
        </w:tabs>
        <w:autoSpaceDE w:val="0"/>
        <w:autoSpaceDN w:val="0"/>
        <w:spacing w:before="1" w:after="0" w:line="242" w:lineRule="auto"/>
        <w:ind w:left="674" w:right="518" w:hanging="332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sz w:val="20"/>
        </w:rPr>
        <w:t>di ricoprire alla data di scadenza del presente bando il ruolo di docente in servizio (</w:t>
      </w:r>
      <w:r w:rsidRPr="00AA3DCC">
        <w:rPr>
          <w:rFonts w:ascii="Arial" w:eastAsia="Arial MT" w:hAnsi="Arial MT" w:cs="Arial MT"/>
          <w:i/>
          <w:sz w:val="20"/>
        </w:rPr>
        <w:t>indicare grado di</w:t>
      </w:r>
      <w:r w:rsidRPr="00AA3DCC">
        <w:rPr>
          <w:rFonts w:ascii="Arial" w:eastAsia="Arial MT" w:hAnsi="Arial MT" w:cs="Arial MT"/>
          <w:i/>
          <w:spacing w:val="-53"/>
          <w:sz w:val="20"/>
        </w:rPr>
        <w:t xml:space="preserve"> </w:t>
      </w:r>
      <w:r w:rsidRPr="00AA3DCC">
        <w:rPr>
          <w:rFonts w:ascii="Arial" w:eastAsia="Arial MT" w:hAnsi="Arial MT" w:cs="Arial MT"/>
          <w:i/>
          <w:w w:val="95"/>
          <w:sz w:val="20"/>
        </w:rPr>
        <w:t>scuola,</w:t>
      </w:r>
      <w:r w:rsidRPr="00AA3DCC">
        <w:rPr>
          <w:rFonts w:ascii="Arial" w:eastAsia="Arial MT" w:hAnsi="Arial MT" w:cs="Arial MT"/>
          <w:i/>
          <w:spacing w:val="9"/>
          <w:w w:val="95"/>
          <w:sz w:val="20"/>
        </w:rPr>
        <w:t xml:space="preserve"> </w:t>
      </w:r>
      <w:r w:rsidRPr="00AA3DCC">
        <w:rPr>
          <w:rFonts w:ascii="Arial" w:eastAsia="Arial MT" w:hAnsi="Arial MT" w:cs="Arial MT"/>
          <w:i/>
          <w:w w:val="95"/>
          <w:sz w:val="20"/>
        </w:rPr>
        <w:t>Istituto</w:t>
      </w:r>
      <w:r w:rsidRPr="00AA3DCC">
        <w:rPr>
          <w:rFonts w:ascii="Arial" w:eastAsia="Arial MT" w:hAnsi="Arial MT" w:cs="Arial MT"/>
          <w:i/>
          <w:spacing w:val="7"/>
          <w:w w:val="95"/>
          <w:sz w:val="20"/>
        </w:rPr>
        <w:t xml:space="preserve"> </w:t>
      </w:r>
      <w:r w:rsidRPr="00AA3DCC">
        <w:rPr>
          <w:rFonts w:ascii="Arial" w:eastAsia="Arial MT" w:hAnsi="Arial MT" w:cs="Arial MT"/>
          <w:i/>
          <w:w w:val="95"/>
          <w:sz w:val="20"/>
        </w:rPr>
        <w:t>presso</w:t>
      </w:r>
      <w:r w:rsidRPr="00AA3DCC">
        <w:rPr>
          <w:rFonts w:ascii="Arial" w:eastAsia="Arial MT" w:hAnsi="Arial MT" w:cs="Arial MT"/>
          <w:i/>
          <w:spacing w:val="8"/>
          <w:w w:val="95"/>
          <w:sz w:val="20"/>
        </w:rPr>
        <w:t xml:space="preserve"> </w:t>
      </w:r>
      <w:r w:rsidRPr="00AA3DCC">
        <w:rPr>
          <w:rFonts w:ascii="Arial" w:eastAsia="Arial MT" w:hAnsi="Arial MT" w:cs="Arial MT"/>
          <w:i/>
          <w:w w:val="95"/>
          <w:sz w:val="20"/>
        </w:rPr>
        <w:t>cui</w:t>
      </w:r>
      <w:r w:rsidRPr="00AA3DCC">
        <w:rPr>
          <w:rFonts w:ascii="Arial" w:eastAsia="Arial MT" w:hAnsi="Arial MT" w:cs="Arial MT"/>
          <w:i/>
          <w:spacing w:val="6"/>
          <w:w w:val="95"/>
          <w:sz w:val="20"/>
        </w:rPr>
        <w:t xml:space="preserve"> </w:t>
      </w:r>
      <w:r w:rsidRPr="00AA3DCC">
        <w:rPr>
          <w:rFonts w:ascii="Arial" w:eastAsia="Arial MT" w:hAnsi="Arial MT" w:cs="Arial MT"/>
          <w:i/>
          <w:w w:val="95"/>
          <w:sz w:val="20"/>
        </w:rPr>
        <w:t>si</w:t>
      </w:r>
      <w:r w:rsidRPr="00AA3DCC">
        <w:rPr>
          <w:rFonts w:ascii="Arial" w:eastAsia="Arial MT" w:hAnsi="Arial MT" w:cs="Arial MT"/>
          <w:i/>
          <w:spacing w:val="6"/>
          <w:w w:val="95"/>
          <w:sz w:val="20"/>
        </w:rPr>
        <w:t xml:space="preserve"> </w:t>
      </w:r>
      <w:r w:rsidRPr="00AA3DCC">
        <w:rPr>
          <w:rFonts w:ascii="Arial" w:eastAsia="Arial MT" w:hAnsi="Arial MT" w:cs="Arial MT"/>
          <w:i/>
          <w:w w:val="95"/>
          <w:sz w:val="20"/>
        </w:rPr>
        <w:t>presta</w:t>
      </w:r>
      <w:r w:rsidRPr="00AA3DCC">
        <w:rPr>
          <w:rFonts w:ascii="Arial" w:eastAsia="Arial MT" w:hAnsi="Arial MT" w:cs="Arial MT"/>
          <w:i/>
          <w:spacing w:val="7"/>
          <w:w w:val="95"/>
          <w:sz w:val="20"/>
        </w:rPr>
        <w:t xml:space="preserve"> </w:t>
      </w:r>
      <w:r w:rsidRPr="00AA3DCC">
        <w:rPr>
          <w:rFonts w:ascii="Arial" w:eastAsia="Arial MT" w:hAnsi="Arial MT" w:cs="Arial MT"/>
          <w:i/>
          <w:w w:val="95"/>
          <w:sz w:val="20"/>
        </w:rPr>
        <w:t>servizio,</w:t>
      </w:r>
      <w:r w:rsidRPr="00AA3DCC">
        <w:rPr>
          <w:rFonts w:ascii="Arial" w:eastAsia="Arial MT" w:hAnsi="Arial MT" w:cs="Arial MT"/>
          <w:i/>
          <w:spacing w:val="10"/>
          <w:w w:val="95"/>
          <w:sz w:val="20"/>
        </w:rPr>
        <w:t xml:space="preserve"> </w:t>
      </w:r>
      <w:r w:rsidRPr="00AA3DCC">
        <w:rPr>
          <w:rFonts w:ascii="Arial" w:eastAsia="Arial MT" w:hAnsi="Arial MT" w:cs="Arial MT"/>
          <w:i/>
          <w:w w:val="95"/>
          <w:sz w:val="20"/>
        </w:rPr>
        <w:t>eventuale</w:t>
      </w:r>
      <w:r w:rsidRPr="00AA3DCC">
        <w:rPr>
          <w:rFonts w:ascii="Arial" w:eastAsia="Arial MT" w:hAnsi="Arial MT" w:cs="Arial MT"/>
          <w:i/>
          <w:spacing w:val="7"/>
          <w:w w:val="95"/>
          <w:sz w:val="20"/>
        </w:rPr>
        <w:t xml:space="preserve"> </w:t>
      </w:r>
      <w:r w:rsidRPr="00AA3DCC">
        <w:rPr>
          <w:rFonts w:ascii="Arial" w:eastAsia="Arial MT" w:hAnsi="Arial MT" w:cs="Arial MT"/>
          <w:i/>
          <w:w w:val="95"/>
          <w:sz w:val="20"/>
        </w:rPr>
        <w:t>classe</w:t>
      </w:r>
      <w:r w:rsidRPr="00AA3DCC">
        <w:rPr>
          <w:rFonts w:ascii="Arial" w:eastAsia="Arial MT" w:hAnsi="Arial MT" w:cs="Arial MT"/>
          <w:i/>
          <w:spacing w:val="8"/>
          <w:w w:val="95"/>
          <w:sz w:val="20"/>
        </w:rPr>
        <w:t xml:space="preserve"> </w:t>
      </w:r>
      <w:r w:rsidRPr="00AA3DCC">
        <w:rPr>
          <w:rFonts w:ascii="Arial" w:eastAsia="Arial MT" w:hAnsi="Arial MT" w:cs="Arial MT"/>
          <w:i/>
          <w:w w:val="95"/>
          <w:sz w:val="20"/>
        </w:rPr>
        <w:t>di</w:t>
      </w:r>
      <w:r w:rsidRPr="00AA3DCC">
        <w:rPr>
          <w:rFonts w:ascii="Arial" w:eastAsia="Arial MT" w:hAnsi="Arial MT" w:cs="Arial MT"/>
          <w:i/>
          <w:spacing w:val="-15"/>
          <w:w w:val="95"/>
          <w:sz w:val="20"/>
        </w:rPr>
        <w:t xml:space="preserve"> </w:t>
      </w:r>
      <w:r w:rsidRPr="00AA3DCC">
        <w:rPr>
          <w:rFonts w:ascii="Arial" w:eastAsia="Arial MT" w:hAnsi="Arial MT" w:cs="Arial MT"/>
          <w:i/>
          <w:w w:val="95"/>
          <w:sz w:val="20"/>
        </w:rPr>
        <w:t>concorso</w:t>
      </w:r>
      <w:r w:rsidRPr="00AA3DCC">
        <w:rPr>
          <w:rFonts w:ascii="Arial MT" w:eastAsia="Arial MT" w:hAnsi="Arial MT" w:cs="Arial MT"/>
          <w:w w:val="95"/>
          <w:sz w:val="20"/>
        </w:rPr>
        <w:t>)</w:t>
      </w:r>
    </w:p>
    <w:p w14:paraId="154DCBE3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</w:rPr>
      </w:pPr>
    </w:p>
    <w:p w14:paraId="649390B7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</w:rPr>
      </w:pPr>
    </w:p>
    <w:p w14:paraId="0C23A0BD" w14:textId="77777777" w:rsidR="00AA3DCC" w:rsidRPr="00AA3DCC" w:rsidRDefault="00AA3DCC" w:rsidP="00AA3DCC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4"/>
          <w:szCs w:val="20"/>
        </w:rPr>
      </w:pPr>
    </w:p>
    <w:p w14:paraId="4DDA277C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666"/>
        </w:tabs>
        <w:autoSpaceDE w:val="0"/>
        <w:autoSpaceDN w:val="0"/>
        <w:spacing w:after="0" w:line="357" w:lineRule="auto"/>
        <w:ind w:right="396" w:firstLine="0"/>
        <w:rPr>
          <w:rFonts w:ascii="Arial MT" w:eastAsia="Arial MT" w:hAnsi="Arial MT" w:cs="Arial MT"/>
          <w:sz w:val="20"/>
        </w:rPr>
      </w:pPr>
      <w:r w:rsidRPr="00AA3DCC">
        <w:rPr>
          <w:rFonts w:ascii="Arial MT" w:eastAsia="Arial MT" w:hAnsi="Arial MT" w:cs="Arial MT"/>
          <w:sz w:val="20"/>
        </w:rPr>
        <w:t>che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quanto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indicato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nella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scheda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delle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pubblicazioni</w:t>
      </w:r>
      <w:r w:rsidRPr="00AA3DCC">
        <w:rPr>
          <w:rFonts w:ascii="Arial MT" w:eastAsia="Arial MT" w:hAnsi="Arial MT" w:cs="Arial MT"/>
          <w:spacing w:val="-4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titoli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di</w:t>
      </w:r>
      <w:r w:rsidRPr="00AA3DCC">
        <w:rPr>
          <w:rFonts w:ascii="Arial MT" w:eastAsia="Arial MT" w:hAnsi="Arial MT" w:cs="Arial MT"/>
          <w:spacing w:val="-4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studio</w:t>
      </w:r>
      <w:r w:rsidRPr="00AA3DCC">
        <w:rPr>
          <w:rFonts w:ascii="Arial MT" w:eastAsia="Arial MT" w:hAnsi="Arial MT" w:cs="Arial MT"/>
          <w:spacing w:val="52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delle</w:t>
      </w:r>
      <w:r w:rsidRPr="00AA3DCC">
        <w:rPr>
          <w:rFonts w:ascii="Arial MT" w:eastAsia="Arial MT" w:hAnsi="Arial MT" w:cs="Arial MT"/>
          <w:spacing w:val="-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esperienze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professionali</w:t>
      </w:r>
      <w:r w:rsidRPr="00AA3DCC">
        <w:rPr>
          <w:rFonts w:ascii="Arial MT" w:eastAsia="Arial MT" w:hAnsi="Arial MT" w:cs="Arial MT"/>
          <w:spacing w:val="-5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(</w:t>
      </w:r>
      <w:r w:rsidRPr="00AA3DCC">
        <w:rPr>
          <w:rFonts w:ascii="Arial" w:eastAsia="Arial MT" w:hAnsi="Arial MT" w:cs="Arial MT"/>
          <w:b/>
          <w:sz w:val="20"/>
        </w:rPr>
        <w:t>All.</w:t>
      </w:r>
      <w:r w:rsidRPr="00AA3DCC">
        <w:rPr>
          <w:rFonts w:ascii="Arial" w:eastAsia="Arial MT" w:hAnsi="Arial MT" w:cs="Arial MT"/>
          <w:b/>
          <w:spacing w:val="-2"/>
          <w:sz w:val="20"/>
        </w:rPr>
        <w:t xml:space="preserve"> </w:t>
      </w:r>
      <w:r w:rsidRPr="00AA3DCC">
        <w:rPr>
          <w:rFonts w:ascii="Arial" w:eastAsia="Arial MT" w:hAnsi="Arial MT" w:cs="Arial MT"/>
          <w:b/>
          <w:sz w:val="20"/>
        </w:rPr>
        <w:t>B</w:t>
      </w:r>
      <w:r w:rsidRPr="00AA3DCC">
        <w:rPr>
          <w:rFonts w:ascii="Arial MT" w:eastAsia="Arial MT" w:hAnsi="Arial MT" w:cs="Arial MT"/>
          <w:sz w:val="20"/>
        </w:rPr>
        <w:t>) corrisponde</w:t>
      </w:r>
      <w:r w:rsidRPr="00AA3DCC">
        <w:rPr>
          <w:rFonts w:ascii="Arial MT" w:eastAsia="Arial MT" w:hAnsi="Arial MT" w:cs="Arial MT"/>
          <w:spacing w:val="1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al</w:t>
      </w:r>
      <w:r w:rsidRPr="00AA3DCC">
        <w:rPr>
          <w:rFonts w:ascii="Arial MT" w:eastAsia="Arial MT" w:hAnsi="Arial MT" w:cs="Arial MT"/>
          <w:spacing w:val="-3"/>
          <w:sz w:val="20"/>
        </w:rPr>
        <w:t xml:space="preserve"> </w:t>
      </w:r>
      <w:r w:rsidRPr="00AA3DCC">
        <w:rPr>
          <w:rFonts w:ascii="Arial MT" w:eastAsia="Arial MT" w:hAnsi="Arial MT" w:cs="Arial MT"/>
          <w:sz w:val="20"/>
        </w:rPr>
        <w:t>vero;</w:t>
      </w:r>
    </w:p>
    <w:p w14:paraId="45299C0F" w14:textId="77777777" w:rsidR="00AA3DCC" w:rsidRPr="00AA3DCC" w:rsidRDefault="00AA3DCC" w:rsidP="00AA3DCC">
      <w:pPr>
        <w:widowControl w:val="0"/>
        <w:numPr>
          <w:ilvl w:val="0"/>
          <w:numId w:val="38"/>
        </w:numPr>
        <w:tabs>
          <w:tab w:val="left" w:pos="737"/>
        </w:tabs>
        <w:autoSpaceDE w:val="0"/>
        <w:autoSpaceDN w:val="0"/>
        <w:spacing w:before="98" w:after="0" w:line="360" w:lineRule="auto"/>
        <w:ind w:right="951" w:firstLine="0"/>
        <w:rPr>
          <w:rFonts w:ascii="Arial" w:eastAsia="Arial MT" w:hAnsi="Arial" w:cs="Arial MT"/>
          <w:b/>
          <w:sz w:val="24"/>
        </w:rPr>
      </w:pPr>
      <w:r w:rsidRPr="00AA3DCC">
        <w:rPr>
          <w:rFonts w:ascii="Arial" w:eastAsia="Arial MT" w:hAnsi="Arial" w:cs="Arial MT"/>
          <w:b/>
          <w:sz w:val="24"/>
          <w:u w:val="thick"/>
        </w:rPr>
        <w:t>Offerta</w:t>
      </w:r>
      <w:r w:rsidRPr="00AA3DCC">
        <w:rPr>
          <w:rFonts w:ascii="Arial" w:eastAsia="Arial MT" w:hAnsi="Arial" w:cs="Arial MT"/>
          <w:b/>
          <w:spacing w:val="-4"/>
          <w:sz w:val="24"/>
          <w:u w:val="thick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economica</w:t>
      </w:r>
      <w:r w:rsidRPr="00AA3DCC">
        <w:rPr>
          <w:rFonts w:ascii="Arial" w:eastAsia="Arial MT" w:hAnsi="Arial" w:cs="Arial MT"/>
          <w:b/>
          <w:spacing w:val="-1"/>
          <w:sz w:val="24"/>
          <w:u w:val="thick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annua</w:t>
      </w:r>
      <w:r w:rsidRPr="00AA3DCC">
        <w:rPr>
          <w:rFonts w:ascii="Arial" w:eastAsia="Arial MT" w:hAnsi="Arial" w:cs="Arial MT"/>
          <w:b/>
          <w:spacing w:val="-1"/>
          <w:sz w:val="24"/>
          <w:u w:val="thick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uguale</w:t>
      </w:r>
      <w:r w:rsidRPr="00AA3DCC">
        <w:rPr>
          <w:rFonts w:ascii="Arial" w:eastAsia="Arial MT" w:hAnsi="Arial" w:cs="Arial MT"/>
          <w:b/>
          <w:spacing w:val="-1"/>
          <w:sz w:val="24"/>
          <w:u w:val="thick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od</w:t>
      </w:r>
      <w:r w:rsidRPr="00AA3DCC">
        <w:rPr>
          <w:rFonts w:ascii="Arial" w:eastAsia="Arial MT" w:hAnsi="Arial" w:cs="Arial MT"/>
          <w:b/>
          <w:spacing w:val="-1"/>
          <w:sz w:val="24"/>
          <w:u w:val="thick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inferiore</w:t>
      </w:r>
      <w:r w:rsidRPr="00AA3DCC">
        <w:rPr>
          <w:rFonts w:ascii="Arial" w:eastAsia="Arial MT" w:hAnsi="Arial" w:cs="Arial MT"/>
          <w:b/>
          <w:spacing w:val="-2"/>
          <w:sz w:val="24"/>
          <w:u w:val="thick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alla</w:t>
      </w:r>
      <w:r w:rsidRPr="00AA3DCC">
        <w:rPr>
          <w:rFonts w:ascii="Arial" w:eastAsia="Arial MT" w:hAnsi="Arial" w:cs="Arial MT"/>
          <w:b/>
          <w:spacing w:val="-3"/>
          <w:sz w:val="24"/>
          <w:u w:val="thick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cifra</w:t>
      </w:r>
      <w:r w:rsidRPr="00AA3DCC">
        <w:rPr>
          <w:rFonts w:ascii="Arial" w:eastAsia="Arial MT" w:hAnsi="Arial" w:cs="Arial MT"/>
          <w:b/>
          <w:spacing w:val="-3"/>
          <w:sz w:val="24"/>
          <w:u w:val="thick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indicata</w:t>
      </w:r>
      <w:r w:rsidRPr="00AA3DCC">
        <w:rPr>
          <w:rFonts w:ascii="Arial" w:eastAsia="Arial MT" w:hAnsi="Arial" w:cs="Arial MT"/>
          <w:b/>
          <w:spacing w:val="-2"/>
          <w:sz w:val="24"/>
          <w:u w:val="thick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nel</w:t>
      </w:r>
      <w:r w:rsidRPr="00AA3DCC">
        <w:rPr>
          <w:rFonts w:ascii="Arial" w:eastAsia="Arial MT" w:hAnsi="Arial" w:cs="Arial MT"/>
          <w:b/>
          <w:spacing w:val="-1"/>
          <w:sz w:val="24"/>
          <w:u w:val="thick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bando</w:t>
      </w:r>
      <w:r w:rsidRPr="00AA3DCC">
        <w:rPr>
          <w:rFonts w:ascii="Arial" w:eastAsia="Arial MT" w:hAnsi="Arial" w:cs="Arial MT"/>
          <w:b/>
          <w:spacing w:val="-64"/>
          <w:sz w:val="24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all’art.</w:t>
      </w:r>
      <w:r w:rsidRPr="00AA3DCC">
        <w:rPr>
          <w:rFonts w:ascii="Arial" w:eastAsia="Arial MT" w:hAnsi="Arial" w:cs="Arial MT"/>
          <w:b/>
          <w:spacing w:val="-3"/>
          <w:sz w:val="24"/>
          <w:u w:val="thick"/>
        </w:rPr>
        <w:t xml:space="preserve"> </w:t>
      </w:r>
      <w:r w:rsidRPr="00AA3DCC">
        <w:rPr>
          <w:rFonts w:ascii="Arial" w:eastAsia="Arial MT" w:hAnsi="Arial" w:cs="Arial MT"/>
          <w:b/>
          <w:sz w:val="24"/>
          <w:u w:val="thick"/>
        </w:rPr>
        <w:t>6</w:t>
      </w:r>
    </w:p>
    <w:p w14:paraId="6854C762" w14:textId="77777777" w:rsidR="00AA3DCC" w:rsidRPr="00AA3DCC" w:rsidRDefault="00AA3DCC" w:rsidP="00AA3DCC">
      <w:pPr>
        <w:widowControl w:val="0"/>
        <w:tabs>
          <w:tab w:val="left" w:pos="8168"/>
        </w:tabs>
        <w:autoSpaceDE w:val="0"/>
        <w:autoSpaceDN w:val="0"/>
        <w:spacing w:before="161" w:after="0" w:line="240" w:lineRule="auto"/>
        <w:ind w:left="998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sz w:val="20"/>
          <w:szCs w:val="20"/>
        </w:rPr>
        <w:t>(luogo</w:t>
      </w:r>
      <w:r w:rsidRPr="00AA3DCC">
        <w:rPr>
          <w:rFonts w:ascii="Arial MT" w:eastAsia="Arial MT" w:hAnsi="Arial MT" w:cs="Arial MT"/>
          <w:spacing w:val="-5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e</w:t>
      </w:r>
      <w:r w:rsidRPr="00AA3DC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AA3DCC">
        <w:rPr>
          <w:rFonts w:ascii="Arial MT" w:eastAsia="Arial MT" w:hAnsi="Arial MT" w:cs="Arial MT"/>
          <w:sz w:val="20"/>
          <w:szCs w:val="20"/>
        </w:rPr>
        <w:t>data)</w:t>
      </w:r>
      <w:r w:rsidRPr="00AA3DCC">
        <w:rPr>
          <w:rFonts w:ascii="Arial MT" w:eastAsia="Arial MT" w:hAnsi="Arial MT" w:cs="Arial MT"/>
          <w:sz w:val="20"/>
          <w:szCs w:val="20"/>
        </w:rPr>
        <w:tab/>
        <w:t>(firma)</w:t>
      </w:r>
    </w:p>
    <w:p w14:paraId="1771F5F0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</w:rPr>
      </w:pPr>
    </w:p>
    <w:p w14:paraId="09F4AAEB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</w:rPr>
      </w:pPr>
    </w:p>
    <w:p w14:paraId="0A4DABBA" w14:textId="77777777" w:rsidR="00AA3DCC" w:rsidRPr="00AA3DCC" w:rsidRDefault="00AA3DCC" w:rsidP="00AA3DC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</w:rPr>
      </w:pPr>
    </w:p>
    <w:p w14:paraId="60C1B471" w14:textId="77777777" w:rsidR="00AA3DCC" w:rsidRPr="00AA3DCC" w:rsidRDefault="00AA3DCC" w:rsidP="00AA3DCC">
      <w:pPr>
        <w:widowControl w:val="0"/>
        <w:autoSpaceDE w:val="0"/>
        <w:autoSpaceDN w:val="0"/>
        <w:spacing w:before="153" w:after="0" w:line="240" w:lineRule="auto"/>
        <w:ind w:left="3134" w:right="3099"/>
        <w:jc w:val="center"/>
        <w:rPr>
          <w:rFonts w:ascii="Arial MT" w:eastAsia="Arial MT" w:hAnsi="Arial MT" w:cs="Arial MT"/>
          <w:sz w:val="20"/>
          <w:szCs w:val="20"/>
        </w:rPr>
      </w:pPr>
      <w:r w:rsidRPr="00AA3DCC">
        <w:rPr>
          <w:rFonts w:ascii="Arial MT" w:eastAsia="Arial MT" w:hAnsi="Arial MT" w:cs="Arial MT"/>
          <w:sz w:val="20"/>
          <w:szCs w:val="20"/>
        </w:rPr>
        <w:t>************************************************</w:t>
      </w:r>
    </w:p>
    <w:p w14:paraId="250E24B2" w14:textId="77777777" w:rsidR="00C4258A" w:rsidRPr="000C561D" w:rsidRDefault="00C4258A" w:rsidP="00B937C6">
      <w:pPr>
        <w:rPr>
          <w:rFonts w:cs="Arial"/>
          <w:szCs w:val="20"/>
          <w:lang w:eastAsia="it-IT"/>
        </w:rPr>
      </w:pPr>
    </w:p>
    <w:sectPr w:rsidR="00C4258A" w:rsidRPr="000C561D" w:rsidSect="000C561D">
      <w:headerReference w:type="default" r:id="rId12"/>
      <w:footerReference w:type="default" r:id="rId13"/>
      <w:pgSz w:w="11920" w:h="16850"/>
      <w:pgMar w:top="379" w:right="921" w:bottom="0" w:left="92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6212" w14:textId="77777777" w:rsidR="00372F08" w:rsidRDefault="00372F08" w:rsidP="006F0473">
      <w:pPr>
        <w:spacing w:after="0" w:line="240" w:lineRule="auto"/>
      </w:pPr>
      <w:r>
        <w:separator/>
      </w:r>
    </w:p>
  </w:endnote>
  <w:endnote w:type="continuationSeparator" w:id="0">
    <w:p w14:paraId="718DACB7" w14:textId="77777777" w:rsidR="00372F08" w:rsidRDefault="00372F08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E63D" w14:textId="0DA90107" w:rsidR="007D0C40" w:rsidRDefault="0097641C">
    <w:pPr>
      <w:pStyle w:val="Pidipagina"/>
      <w:jc w:val="right"/>
    </w:pPr>
    <w:r>
      <w:fldChar w:fldCharType="begin"/>
    </w:r>
    <w:r w:rsidR="007D0C40">
      <w:instrText>PAGE   \* MERGEFORMAT</w:instrText>
    </w:r>
    <w:r>
      <w:fldChar w:fldCharType="separate"/>
    </w:r>
    <w:r w:rsidR="00AA3DCC">
      <w:rPr>
        <w:noProof/>
      </w:rPr>
      <w:t>2</w:t>
    </w:r>
    <w:r>
      <w:fldChar w:fldCharType="end"/>
    </w:r>
  </w:p>
  <w:p w14:paraId="44A48029" w14:textId="77777777" w:rsidR="007D0C40" w:rsidRDefault="007D0C40">
    <w:pPr>
      <w:pStyle w:val="Pidipagina"/>
    </w:pPr>
  </w:p>
  <w:p w14:paraId="61CBF98B" w14:textId="77777777" w:rsidR="0040289B" w:rsidRDefault="0040289B"/>
  <w:p w14:paraId="051C73A1" w14:textId="77777777" w:rsidR="0040289B" w:rsidRDefault="004028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D721" w14:textId="77777777" w:rsidR="00372F08" w:rsidRDefault="00372F08" w:rsidP="006F0473">
      <w:pPr>
        <w:spacing w:after="0" w:line="240" w:lineRule="auto"/>
      </w:pPr>
      <w:r>
        <w:separator/>
      </w:r>
    </w:p>
  </w:footnote>
  <w:footnote w:type="continuationSeparator" w:id="0">
    <w:p w14:paraId="65560472" w14:textId="77777777" w:rsidR="00372F08" w:rsidRDefault="00372F08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4B0E" w14:textId="77777777" w:rsidR="00D967FA" w:rsidRPr="00C61DED" w:rsidRDefault="00D967FA" w:rsidP="009A54AF">
    <w:pPr>
      <w:spacing w:after="0"/>
      <w:jc w:val="center"/>
      <w:rPr>
        <w:rFonts w:cs="Arial"/>
        <w:sz w:val="48"/>
        <w:szCs w:val="48"/>
      </w:rPr>
    </w:pPr>
    <w:r>
      <w:rPr>
        <w:rFonts w:cs="Arial"/>
        <w:sz w:val="48"/>
        <w:szCs w:val="48"/>
      </w:rPr>
      <w:t xml:space="preserve">   </w:t>
    </w:r>
  </w:p>
  <w:p w14:paraId="300A5092" w14:textId="77777777" w:rsidR="00CF3055" w:rsidRPr="0024189C" w:rsidRDefault="00D967FA" w:rsidP="00D967FA">
    <w:pPr>
      <w:pStyle w:val="Intestazione"/>
      <w:spacing w:after="60"/>
      <w:jc w:val="center"/>
      <w:rPr>
        <w:b/>
        <w:sz w:val="16"/>
        <w:szCs w:val="16"/>
        <w:lang w:val="fr-FR"/>
      </w:rPr>
    </w:pPr>
    <w:r w:rsidRPr="0024189C">
      <w:rPr>
        <w:rStyle w:val="Collegamentoipertestuale"/>
        <w:rFonts w:ascii="Tahoma" w:hAnsi="Tahoma" w:cs="Tahoma"/>
        <w:b/>
        <w:sz w:val="16"/>
        <w:szCs w:val="16"/>
        <w:u w:val="none"/>
        <w:lang w:val="pt-BR"/>
      </w:rPr>
      <w:t xml:space="preserve"> </w:t>
    </w:r>
    <w:r w:rsidRPr="0024189C">
      <w:rPr>
        <w:b/>
        <w:sz w:val="16"/>
        <w:szCs w:val="16"/>
        <w:lang w:val="pt-BR"/>
      </w:rPr>
      <w:t xml:space="preserve"> </w:t>
    </w:r>
  </w:p>
  <w:p w14:paraId="0819AE95" w14:textId="77777777" w:rsidR="0040289B" w:rsidRDefault="0040289B"/>
  <w:p w14:paraId="2F6E93C1" w14:textId="77777777" w:rsidR="0040289B" w:rsidRDefault="004028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80581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FDCC2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A18B5"/>
    <w:multiLevelType w:val="hybridMultilevel"/>
    <w:tmpl w:val="114AA346"/>
    <w:lvl w:ilvl="0" w:tplc="5F12C07A">
      <w:start w:val="1"/>
      <w:numFmt w:val="decimal"/>
      <w:lvlText w:val="%1."/>
      <w:lvlJc w:val="left"/>
      <w:pPr>
        <w:ind w:left="333" w:hanging="224"/>
        <w:jc w:val="right"/>
      </w:pPr>
      <w:rPr>
        <w:rFonts w:hint="default"/>
        <w:w w:val="96"/>
        <w:lang w:val="it-IT" w:eastAsia="en-US" w:bidi="ar-SA"/>
      </w:rPr>
    </w:lvl>
    <w:lvl w:ilvl="1" w:tplc="BD8E6D3E">
      <w:numFmt w:val="bullet"/>
      <w:lvlText w:val="•"/>
      <w:lvlJc w:val="left"/>
      <w:pPr>
        <w:ind w:left="1306" w:hanging="224"/>
      </w:pPr>
      <w:rPr>
        <w:rFonts w:hint="default"/>
        <w:lang w:val="it-IT" w:eastAsia="en-US" w:bidi="ar-SA"/>
      </w:rPr>
    </w:lvl>
    <w:lvl w:ilvl="2" w:tplc="7BBA3350">
      <w:numFmt w:val="bullet"/>
      <w:lvlText w:val="•"/>
      <w:lvlJc w:val="left"/>
      <w:pPr>
        <w:ind w:left="2273" w:hanging="224"/>
      </w:pPr>
      <w:rPr>
        <w:rFonts w:hint="default"/>
        <w:lang w:val="it-IT" w:eastAsia="en-US" w:bidi="ar-SA"/>
      </w:rPr>
    </w:lvl>
    <w:lvl w:ilvl="3" w:tplc="012EAF04">
      <w:numFmt w:val="bullet"/>
      <w:lvlText w:val="•"/>
      <w:lvlJc w:val="left"/>
      <w:pPr>
        <w:ind w:left="3239" w:hanging="224"/>
      </w:pPr>
      <w:rPr>
        <w:rFonts w:hint="default"/>
        <w:lang w:val="it-IT" w:eastAsia="en-US" w:bidi="ar-SA"/>
      </w:rPr>
    </w:lvl>
    <w:lvl w:ilvl="4" w:tplc="AB52F2BC">
      <w:numFmt w:val="bullet"/>
      <w:lvlText w:val="•"/>
      <w:lvlJc w:val="left"/>
      <w:pPr>
        <w:ind w:left="4206" w:hanging="224"/>
      </w:pPr>
      <w:rPr>
        <w:rFonts w:hint="default"/>
        <w:lang w:val="it-IT" w:eastAsia="en-US" w:bidi="ar-SA"/>
      </w:rPr>
    </w:lvl>
    <w:lvl w:ilvl="5" w:tplc="BDA28A5A">
      <w:numFmt w:val="bullet"/>
      <w:lvlText w:val="•"/>
      <w:lvlJc w:val="left"/>
      <w:pPr>
        <w:ind w:left="5173" w:hanging="224"/>
      </w:pPr>
      <w:rPr>
        <w:rFonts w:hint="default"/>
        <w:lang w:val="it-IT" w:eastAsia="en-US" w:bidi="ar-SA"/>
      </w:rPr>
    </w:lvl>
    <w:lvl w:ilvl="6" w:tplc="4A0E546A">
      <w:numFmt w:val="bullet"/>
      <w:lvlText w:val="•"/>
      <w:lvlJc w:val="left"/>
      <w:pPr>
        <w:ind w:left="6139" w:hanging="224"/>
      </w:pPr>
      <w:rPr>
        <w:rFonts w:hint="default"/>
        <w:lang w:val="it-IT" w:eastAsia="en-US" w:bidi="ar-SA"/>
      </w:rPr>
    </w:lvl>
    <w:lvl w:ilvl="7" w:tplc="FB164894">
      <w:numFmt w:val="bullet"/>
      <w:lvlText w:val="•"/>
      <w:lvlJc w:val="left"/>
      <w:pPr>
        <w:ind w:left="7106" w:hanging="224"/>
      </w:pPr>
      <w:rPr>
        <w:rFonts w:hint="default"/>
        <w:lang w:val="it-IT" w:eastAsia="en-US" w:bidi="ar-SA"/>
      </w:rPr>
    </w:lvl>
    <w:lvl w:ilvl="8" w:tplc="A828709C">
      <w:numFmt w:val="bullet"/>
      <w:lvlText w:val="•"/>
      <w:lvlJc w:val="left"/>
      <w:pPr>
        <w:ind w:left="8073" w:hanging="224"/>
      </w:pPr>
      <w:rPr>
        <w:rFonts w:hint="default"/>
        <w:lang w:val="it-IT" w:eastAsia="en-US" w:bidi="ar-SA"/>
      </w:rPr>
    </w:lvl>
  </w:abstractNum>
  <w:abstractNum w:abstractNumId="24" w15:restartNumberingAfterBreak="0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62EFF"/>
    <w:multiLevelType w:val="hybridMultilevel"/>
    <w:tmpl w:val="6890D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3023"/>
    <w:multiLevelType w:val="hybridMultilevel"/>
    <w:tmpl w:val="FC96A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D34AE"/>
    <w:multiLevelType w:val="hybridMultilevel"/>
    <w:tmpl w:val="995C0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C0A45"/>
    <w:multiLevelType w:val="hybridMultilevel"/>
    <w:tmpl w:val="AB206756"/>
    <w:lvl w:ilvl="0" w:tplc="46AA6D1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8"/>
  </w:num>
  <w:num w:numId="3">
    <w:abstractNumId w:val="17"/>
  </w:num>
  <w:num w:numId="4">
    <w:abstractNumId w:val="35"/>
  </w:num>
  <w:num w:numId="5">
    <w:abstractNumId w:val="31"/>
  </w:num>
  <w:num w:numId="6">
    <w:abstractNumId w:val="20"/>
  </w:num>
  <w:num w:numId="7">
    <w:abstractNumId w:val="26"/>
  </w:num>
  <w:num w:numId="8">
    <w:abstractNumId w:val="36"/>
  </w:num>
  <w:num w:numId="9">
    <w:abstractNumId w:val="22"/>
  </w:num>
  <w:num w:numId="10">
    <w:abstractNumId w:val="16"/>
  </w:num>
  <w:num w:numId="11">
    <w:abstractNumId w:val="21"/>
  </w:num>
  <w:num w:numId="12">
    <w:abstractNumId w:val="19"/>
  </w:num>
  <w:num w:numId="13">
    <w:abstractNumId w:val="33"/>
  </w:num>
  <w:num w:numId="14">
    <w:abstractNumId w:val="24"/>
  </w:num>
  <w:num w:numId="15">
    <w:abstractNumId w:val="28"/>
  </w:num>
  <w:num w:numId="16">
    <w:abstractNumId w:val="37"/>
  </w:num>
  <w:num w:numId="17">
    <w:abstractNumId w:val="27"/>
  </w:num>
  <w:num w:numId="18">
    <w:abstractNumId w:val="25"/>
  </w:num>
  <w:num w:numId="19">
    <w:abstractNumId w:val="15"/>
  </w:num>
  <w:num w:numId="20">
    <w:abstractNumId w:val="32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3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3"/>
    <w:rsid w:val="00003B19"/>
    <w:rsid w:val="00005A90"/>
    <w:rsid w:val="00007EEE"/>
    <w:rsid w:val="00016211"/>
    <w:rsid w:val="000254A3"/>
    <w:rsid w:val="000354BE"/>
    <w:rsid w:val="00043DB3"/>
    <w:rsid w:val="00050B96"/>
    <w:rsid w:val="00052A0F"/>
    <w:rsid w:val="00053E9F"/>
    <w:rsid w:val="00054142"/>
    <w:rsid w:val="00061625"/>
    <w:rsid w:val="00075D25"/>
    <w:rsid w:val="00081947"/>
    <w:rsid w:val="00083207"/>
    <w:rsid w:val="000A15B7"/>
    <w:rsid w:val="000A1A3E"/>
    <w:rsid w:val="000A48AB"/>
    <w:rsid w:val="000B3DED"/>
    <w:rsid w:val="000C561D"/>
    <w:rsid w:val="000C72DA"/>
    <w:rsid w:val="000D2271"/>
    <w:rsid w:val="000E1CD2"/>
    <w:rsid w:val="000E6FFB"/>
    <w:rsid w:val="000F38D6"/>
    <w:rsid w:val="000F79DC"/>
    <w:rsid w:val="00106A88"/>
    <w:rsid w:val="001123AB"/>
    <w:rsid w:val="001136C5"/>
    <w:rsid w:val="00113F01"/>
    <w:rsid w:val="001326F8"/>
    <w:rsid w:val="00133DAD"/>
    <w:rsid w:val="0013409E"/>
    <w:rsid w:val="001442AD"/>
    <w:rsid w:val="00150763"/>
    <w:rsid w:val="00151B0D"/>
    <w:rsid w:val="00154789"/>
    <w:rsid w:val="00155F04"/>
    <w:rsid w:val="00160B48"/>
    <w:rsid w:val="00164424"/>
    <w:rsid w:val="001645FF"/>
    <w:rsid w:val="001810C4"/>
    <w:rsid w:val="00181EB7"/>
    <w:rsid w:val="00183A4B"/>
    <w:rsid w:val="001A7FCD"/>
    <w:rsid w:val="001B27B8"/>
    <w:rsid w:val="001B29AA"/>
    <w:rsid w:val="001D5CF6"/>
    <w:rsid w:val="001E038C"/>
    <w:rsid w:val="001E6727"/>
    <w:rsid w:val="001E798C"/>
    <w:rsid w:val="001F4544"/>
    <w:rsid w:val="0020016F"/>
    <w:rsid w:val="002025E1"/>
    <w:rsid w:val="00204E17"/>
    <w:rsid w:val="002056E0"/>
    <w:rsid w:val="002226E3"/>
    <w:rsid w:val="00232A1D"/>
    <w:rsid w:val="00233EB0"/>
    <w:rsid w:val="00234A84"/>
    <w:rsid w:val="00237BE8"/>
    <w:rsid w:val="00240B75"/>
    <w:rsid w:val="0024189C"/>
    <w:rsid w:val="00243BCD"/>
    <w:rsid w:val="0025479D"/>
    <w:rsid w:val="00256D6F"/>
    <w:rsid w:val="00276851"/>
    <w:rsid w:val="00277A06"/>
    <w:rsid w:val="00282C75"/>
    <w:rsid w:val="0028340D"/>
    <w:rsid w:val="00284372"/>
    <w:rsid w:val="0028730E"/>
    <w:rsid w:val="00290F8F"/>
    <w:rsid w:val="002935EA"/>
    <w:rsid w:val="002A5773"/>
    <w:rsid w:val="002A7D2B"/>
    <w:rsid w:val="002B0DFE"/>
    <w:rsid w:val="002B1AF1"/>
    <w:rsid w:val="002B1D9F"/>
    <w:rsid w:val="002B2240"/>
    <w:rsid w:val="002B4D7C"/>
    <w:rsid w:val="002B59D1"/>
    <w:rsid w:val="002C059F"/>
    <w:rsid w:val="002C4986"/>
    <w:rsid w:val="002D458F"/>
    <w:rsid w:val="002D5275"/>
    <w:rsid w:val="002E33F1"/>
    <w:rsid w:val="002E4653"/>
    <w:rsid w:val="002E7359"/>
    <w:rsid w:val="002F0B23"/>
    <w:rsid w:val="00302717"/>
    <w:rsid w:val="003058B2"/>
    <w:rsid w:val="00305F19"/>
    <w:rsid w:val="00306B3D"/>
    <w:rsid w:val="00311600"/>
    <w:rsid w:val="00321933"/>
    <w:rsid w:val="003238FE"/>
    <w:rsid w:val="003254BF"/>
    <w:rsid w:val="0033362A"/>
    <w:rsid w:val="0033522D"/>
    <w:rsid w:val="0033631F"/>
    <w:rsid w:val="0034469B"/>
    <w:rsid w:val="00352D1F"/>
    <w:rsid w:val="00353989"/>
    <w:rsid w:val="00354419"/>
    <w:rsid w:val="00372F08"/>
    <w:rsid w:val="00386124"/>
    <w:rsid w:val="003902F5"/>
    <w:rsid w:val="003914CF"/>
    <w:rsid w:val="00397D05"/>
    <w:rsid w:val="003A1570"/>
    <w:rsid w:val="003A3A04"/>
    <w:rsid w:val="003A6412"/>
    <w:rsid w:val="003A7105"/>
    <w:rsid w:val="003B14D2"/>
    <w:rsid w:val="003B3F78"/>
    <w:rsid w:val="003B5B46"/>
    <w:rsid w:val="003B7DF9"/>
    <w:rsid w:val="003C1C1B"/>
    <w:rsid w:val="003E6B84"/>
    <w:rsid w:val="003F0903"/>
    <w:rsid w:val="003F2117"/>
    <w:rsid w:val="003F5D18"/>
    <w:rsid w:val="0040289B"/>
    <w:rsid w:val="00406A9C"/>
    <w:rsid w:val="00411D60"/>
    <w:rsid w:val="004148C6"/>
    <w:rsid w:val="00414F4B"/>
    <w:rsid w:val="004157EC"/>
    <w:rsid w:val="004170D9"/>
    <w:rsid w:val="0042541A"/>
    <w:rsid w:val="004261BB"/>
    <w:rsid w:val="0042621A"/>
    <w:rsid w:val="00430F4D"/>
    <w:rsid w:val="00444E0E"/>
    <w:rsid w:val="00444E5B"/>
    <w:rsid w:val="00451776"/>
    <w:rsid w:val="00455658"/>
    <w:rsid w:val="00456AAA"/>
    <w:rsid w:val="004604D9"/>
    <w:rsid w:val="0046212C"/>
    <w:rsid w:val="00475616"/>
    <w:rsid w:val="00481D00"/>
    <w:rsid w:val="00483254"/>
    <w:rsid w:val="004840E2"/>
    <w:rsid w:val="00484793"/>
    <w:rsid w:val="00490C39"/>
    <w:rsid w:val="004A20FC"/>
    <w:rsid w:val="004A3B99"/>
    <w:rsid w:val="004A457F"/>
    <w:rsid w:val="004B5868"/>
    <w:rsid w:val="004C0331"/>
    <w:rsid w:val="004C10A9"/>
    <w:rsid w:val="004C2E26"/>
    <w:rsid w:val="004D1CA6"/>
    <w:rsid w:val="004D281C"/>
    <w:rsid w:val="004D4BF7"/>
    <w:rsid w:val="004E1BD1"/>
    <w:rsid w:val="004E2B07"/>
    <w:rsid w:val="004E4B03"/>
    <w:rsid w:val="004F0025"/>
    <w:rsid w:val="004F783B"/>
    <w:rsid w:val="00500BB6"/>
    <w:rsid w:val="005022B3"/>
    <w:rsid w:val="0050497D"/>
    <w:rsid w:val="0050609F"/>
    <w:rsid w:val="0051310A"/>
    <w:rsid w:val="00516B7E"/>
    <w:rsid w:val="00525081"/>
    <w:rsid w:val="00527F2A"/>
    <w:rsid w:val="00530DD2"/>
    <w:rsid w:val="00536C72"/>
    <w:rsid w:val="0054745B"/>
    <w:rsid w:val="00550BD6"/>
    <w:rsid w:val="00556D31"/>
    <w:rsid w:val="00571C45"/>
    <w:rsid w:val="005754B2"/>
    <w:rsid w:val="005812F8"/>
    <w:rsid w:val="00581C84"/>
    <w:rsid w:val="00583426"/>
    <w:rsid w:val="005878EF"/>
    <w:rsid w:val="0059098E"/>
    <w:rsid w:val="005A1650"/>
    <w:rsid w:val="005A6896"/>
    <w:rsid w:val="005B3137"/>
    <w:rsid w:val="005C0B7B"/>
    <w:rsid w:val="005C1CF1"/>
    <w:rsid w:val="005C6D40"/>
    <w:rsid w:val="005C78F0"/>
    <w:rsid w:val="005D3296"/>
    <w:rsid w:val="005D33F7"/>
    <w:rsid w:val="005E0E0F"/>
    <w:rsid w:val="005F5EAF"/>
    <w:rsid w:val="00603E72"/>
    <w:rsid w:val="006115D1"/>
    <w:rsid w:val="00612E28"/>
    <w:rsid w:val="006143AA"/>
    <w:rsid w:val="006160A4"/>
    <w:rsid w:val="006244EF"/>
    <w:rsid w:val="0062672C"/>
    <w:rsid w:val="006325F4"/>
    <w:rsid w:val="00634512"/>
    <w:rsid w:val="00636FE0"/>
    <w:rsid w:val="006404B0"/>
    <w:rsid w:val="006406E4"/>
    <w:rsid w:val="00642CE2"/>
    <w:rsid w:val="0064383E"/>
    <w:rsid w:val="00646A75"/>
    <w:rsid w:val="0065010F"/>
    <w:rsid w:val="00654333"/>
    <w:rsid w:val="00657540"/>
    <w:rsid w:val="00657937"/>
    <w:rsid w:val="00662D16"/>
    <w:rsid w:val="006650F7"/>
    <w:rsid w:val="00666E78"/>
    <w:rsid w:val="006728D9"/>
    <w:rsid w:val="0067612E"/>
    <w:rsid w:val="0067727A"/>
    <w:rsid w:val="006813D2"/>
    <w:rsid w:val="00692213"/>
    <w:rsid w:val="006A0362"/>
    <w:rsid w:val="006A3A0E"/>
    <w:rsid w:val="006B1141"/>
    <w:rsid w:val="006B48A2"/>
    <w:rsid w:val="006B5357"/>
    <w:rsid w:val="006C1D09"/>
    <w:rsid w:val="006C4BEA"/>
    <w:rsid w:val="006C4D4D"/>
    <w:rsid w:val="006C5CBA"/>
    <w:rsid w:val="006C7BFF"/>
    <w:rsid w:val="006D6725"/>
    <w:rsid w:val="006D78AD"/>
    <w:rsid w:val="006E14A9"/>
    <w:rsid w:val="006E510E"/>
    <w:rsid w:val="006E5FAD"/>
    <w:rsid w:val="006F0473"/>
    <w:rsid w:val="006F4497"/>
    <w:rsid w:val="006F70FB"/>
    <w:rsid w:val="00707874"/>
    <w:rsid w:val="00713401"/>
    <w:rsid w:val="00723BE6"/>
    <w:rsid w:val="007306A7"/>
    <w:rsid w:val="0073284E"/>
    <w:rsid w:val="0073455E"/>
    <w:rsid w:val="00735972"/>
    <w:rsid w:val="00740EE2"/>
    <w:rsid w:val="00743875"/>
    <w:rsid w:val="00757D84"/>
    <w:rsid w:val="00757E8A"/>
    <w:rsid w:val="00764804"/>
    <w:rsid w:val="007652E0"/>
    <w:rsid w:val="00766114"/>
    <w:rsid w:val="00767DB2"/>
    <w:rsid w:val="007757CA"/>
    <w:rsid w:val="00783368"/>
    <w:rsid w:val="00790728"/>
    <w:rsid w:val="0079748C"/>
    <w:rsid w:val="007A2541"/>
    <w:rsid w:val="007A2679"/>
    <w:rsid w:val="007A26EA"/>
    <w:rsid w:val="007A2F4A"/>
    <w:rsid w:val="007A3418"/>
    <w:rsid w:val="007A3F0F"/>
    <w:rsid w:val="007B2848"/>
    <w:rsid w:val="007B3368"/>
    <w:rsid w:val="007C2C8B"/>
    <w:rsid w:val="007D0C40"/>
    <w:rsid w:val="007D1795"/>
    <w:rsid w:val="007D1DEE"/>
    <w:rsid w:val="007D717F"/>
    <w:rsid w:val="00800ACD"/>
    <w:rsid w:val="00800BD7"/>
    <w:rsid w:val="00805A98"/>
    <w:rsid w:val="008115A1"/>
    <w:rsid w:val="00811BD8"/>
    <w:rsid w:val="00827070"/>
    <w:rsid w:val="008321C1"/>
    <w:rsid w:val="0083313C"/>
    <w:rsid w:val="00842015"/>
    <w:rsid w:val="0085063D"/>
    <w:rsid w:val="008507F0"/>
    <w:rsid w:val="00852A1D"/>
    <w:rsid w:val="0085551F"/>
    <w:rsid w:val="00855E6E"/>
    <w:rsid w:val="00857B16"/>
    <w:rsid w:val="00861BE1"/>
    <w:rsid w:val="00887139"/>
    <w:rsid w:val="008A2131"/>
    <w:rsid w:val="008A7C4B"/>
    <w:rsid w:val="008B129C"/>
    <w:rsid w:val="008B6E20"/>
    <w:rsid w:val="008D0E73"/>
    <w:rsid w:val="008D3EC6"/>
    <w:rsid w:val="008D7A84"/>
    <w:rsid w:val="008E546D"/>
    <w:rsid w:val="008E733F"/>
    <w:rsid w:val="009070D3"/>
    <w:rsid w:val="00921D92"/>
    <w:rsid w:val="009236C6"/>
    <w:rsid w:val="00926AAF"/>
    <w:rsid w:val="00930E90"/>
    <w:rsid w:val="0093475A"/>
    <w:rsid w:val="0094187F"/>
    <w:rsid w:val="00945E12"/>
    <w:rsid w:val="009528C8"/>
    <w:rsid w:val="009544EB"/>
    <w:rsid w:val="00955CAA"/>
    <w:rsid w:val="00960216"/>
    <w:rsid w:val="009659F0"/>
    <w:rsid w:val="00965F15"/>
    <w:rsid w:val="00973456"/>
    <w:rsid w:val="009761F6"/>
    <w:rsid w:val="0097641C"/>
    <w:rsid w:val="00982CF8"/>
    <w:rsid w:val="0098448D"/>
    <w:rsid w:val="0098725E"/>
    <w:rsid w:val="00987516"/>
    <w:rsid w:val="00990D5A"/>
    <w:rsid w:val="00992701"/>
    <w:rsid w:val="009A1792"/>
    <w:rsid w:val="009A22A9"/>
    <w:rsid w:val="009A54AF"/>
    <w:rsid w:val="009B0E4F"/>
    <w:rsid w:val="009B14E7"/>
    <w:rsid w:val="009B2699"/>
    <w:rsid w:val="009B4649"/>
    <w:rsid w:val="009B480C"/>
    <w:rsid w:val="009B484E"/>
    <w:rsid w:val="009C426C"/>
    <w:rsid w:val="009D0E05"/>
    <w:rsid w:val="009D71A6"/>
    <w:rsid w:val="009E6111"/>
    <w:rsid w:val="009E7FB4"/>
    <w:rsid w:val="009F116E"/>
    <w:rsid w:val="009F262A"/>
    <w:rsid w:val="00A00051"/>
    <w:rsid w:val="00A13DA6"/>
    <w:rsid w:val="00A16D76"/>
    <w:rsid w:val="00A21506"/>
    <w:rsid w:val="00A22689"/>
    <w:rsid w:val="00A361BE"/>
    <w:rsid w:val="00A40C6E"/>
    <w:rsid w:val="00A4137B"/>
    <w:rsid w:val="00A424C6"/>
    <w:rsid w:val="00A43149"/>
    <w:rsid w:val="00A45147"/>
    <w:rsid w:val="00A469A6"/>
    <w:rsid w:val="00A533BB"/>
    <w:rsid w:val="00A56B74"/>
    <w:rsid w:val="00A67786"/>
    <w:rsid w:val="00A73240"/>
    <w:rsid w:val="00A746C7"/>
    <w:rsid w:val="00A80634"/>
    <w:rsid w:val="00A835A2"/>
    <w:rsid w:val="00A85DC5"/>
    <w:rsid w:val="00A92186"/>
    <w:rsid w:val="00A934B0"/>
    <w:rsid w:val="00A94515"/>
    <w:rsid w:val="00A9611B"/>
    <w:rsid w:val="00A97333"/>
    <w:rsid w:val="00AA10AB"/>
    <w:rsid w:val="00AA1B8B"/>
    <w:rsid w:val="00AA336F"/>
    <w:rsid w:val="00AA3DCC"/>
    <w:rsid w:val="00AA60FD"/>
    <w:rsid w:val="00AC0D8F"/>
    <w:rsid w:val="00AC59BF"/>
    <w:rsid w:val="00AC6BB0"/>
    <w:rsid w:val="00AE2269"/>
    <w:rsid w:val="00AE242D"/>
    <w:rsid w:val="00AE2790"/>
    <w:rsid w:val="00AE4DEB"/>
    <w:rsid w:val="00AF72F9"/>
    <w:rsid w:val="00AF757A"/>
    <w:rsid w:val="00B003AC"/>
    <w:rsid w:val="00B02B7D"/>
    <w:rsid w:val="00B0753A"/>
    <w:rsid w:val="00B120A7"/>
    <w:rsid w:val="00B12368"/>
    <w:rsid w:val="00B16758"/>
    <w:rsid w:val="00B221F2"/>
    <w:rsid w:val="00B37EEA"/>
    <w:rsid w:val="00B410E1"/>
    <w:rsid w:val="00B432FD"/>
    <w:rsid w:val="00B43B82"/>
    <w:rsid w:val="00B44637"/>
    <w:rsid w:val="00B478A9"/>
    <w:rsid w:val="00B53E3A"/>
    <w:rsid w:val="00B65D8A"/>
    <w:rsid w:val="00B66AA9"/>
    <w:rsid w:val="00B703BF"/>
    <w:rsid w:val="00B729E9"/>
    <w:rsid w:val="00B73CAF"/>
    <w:rsid w:val="00B778DF"/>
    <w:rsid w:val="00B80ABD"/>
    <w:rsid w:val="00B811AD"/>
    <w:rsid w:val="00B82362"/>
    <w:rsid w:val="00B82565"/>
    <w:rsid w:val="00B87D01"/>
    <w:rsid w:val="00B91F1A"/>
    <w:rsid w:val="00B92EDE"/>
    <w:rsid w:val="00B937C6"/>
    <w:rsid w:val="00B95473"/>
    <w:rsid w:val="00B960D7"/>
    <w:rsid w:val="00BA0C2D"/>
    <w:rsid w:val="00BA5BA3"/>
    <w:rsid w:val="00BB0E31"/>
    <w:rsid w:val="00BB5F99"/>
    <w:rsid w:val="00BC2243"/>
    <w:rsid w:val="00BC28E7"/>
    <w:rsid w:val="00BC4AC1"/>
    <w:rsid w:val="00BC69CD"/>
    <w:rsid w:val="00BD1C92"/>
    <w:rsid w:val="00BD2123"/>
    <w:rsid w:val="00BD5F75"/>
    <w:rsid w:val="00BD60C9"/>
    <w:rsid w:val="00BD7376"/>
    <w:rsid w:val="00BE0CD8"/>
    <w:rsid w:val="00BE7512"/>
    <w:rsid w:val="00BF1A65"/>
    <w:rsid w:val="00BF29FD"/>
    <w:rsid w:val="00C0504B"/>
    <w:rsid w:val="00C059AD"/>
    <w:rsid w:val="00C060D8"/>
    <w:rsid w:val="00C071D1"/>
    <w:rsid w:val="00C25E80"/>
    <w:rsid w:val="00C36117"/>
    <w:rsid w:val="00C40603"/>
    <w:rsid w:val="00C4258A"/>
    <w:rsid w:val="00C4332E"/>
    <w:rsid w:val="00C47227"/>
    <w:rsid w:val="00C55067"/>
    <w:rsid w:val="00C71D8D"/>
    <w:rsid w:val="00C75CF6"/>
    <w:rsid w:val="00C82875"/>
    <w:rsid w:val="00C847FE"/>
    <w:rsid w:val="00C9621D"/>
    <w:rsid w:val="00CA6181"/>
    <w:rsid w:val="00CA6391"/>
    <w:rsid w:val="00CB015E"/>
    <w:rsid w:val="00CB10D8"/>
    <w:rsid w:val="00CB1707"/>
    <w:rsid w:val="00CB1B6E"/>
    <w:rsid w:val="00CD188F"/>
    <w:rsid w:val="00CD2134"/>
    <w:rsid w:val="00CE43EF"/>
    <w:rsid w:val="00CF1311"/>
    <w:rsid w:val="00CF3055"/>
    <w:rsid w:val="00D03EF0"/>
    <w:rsid w:val="00D15C47"/>
    <w:rsid w:val="00D17704"/>
    <w:rsid w:val="00D20006"/>
    <w:rsid w:val="00D22A6C"/>
    <w:rsid w:val="00D31DDF"/>
    <w:rsid w:val="00D32622"/>
    <w:rsid w:val="00D34756"/>
    <w:rsid w:val="00D347C1"/>
    <w:rsid w:val="00D43543"/>
    <w:rsid w:val="00D462BD"/>
    <w:rsid w:val="00D52136"/>
    <w:rsid w:val="00D62055"/>
    <w:rsid w:val="00D74616"/>
    <w:rsid w:val="00D74DF7"/>
    <w:rsid w:val="00D86755"/>
    <w:rsid w:val="00D87616"/>
    <w:rsid w:val="00D90C51"/>
    <w:rsid w:val="00D923AE"/>
    <w:rsid w:val="00D949F2"/>
    <w:rsid w:val="00D967FA"/>
    <w:rsid w:val="00D97F84"/>
    <w:rsid w:val="00DA0FF8"/>
    <w:rsid w:val="00DA130B"/>
    <w:rsid w:val="00DA38C5"/>
    <w:rsid w:val="00DB0238"/>
    <w:rsid w:val="00DB2310"/>
    <w:rsid w:val="00DB44CF"/>
    <w:rsid w:val="00DB551A"/>
    <w:rsid w:val="00DB5C36"/>
    <w:rsid w:val="00DC0716"/>
    <w:rsid w:val="00DD5CD8"/>
    <w:rsid w:val="00DE4002"/>
    <w:rsid w:val="00DE6FAF"/>
    <w:rsid w:val="00DF0D10"/>
    <w:rsid w:val="00DF29DF"/>
    <w:rsid w:val="00E00165"/>
    <w:rsid w:val="00E110F6"/>
    <w:rsid w:val="00E16757"/>
    <w:rsid w:val="00E24C5C"/>
    <w:rsid w:val="00E26285"/>
    <w:rsid w:val="00E269DF"/>
    <w:rsid w:val="00E2762E"/>
    <w:rsid w:val="00E278A9"/>
    <w:rsid w:val="00E30902"/>
    <w:rsid w:val="00E30F9C"/>
    <w:rsid w:val="00E34152"/>
    <w:rsid w:val="00E35311"/>
    <w:rsid w:val="00E473E0"/>
    <w:rsid w:val="00E50B22"/>
    <w:rsid w:val="00E54399"/>
    <w:rsid w:val="00E57459"/>
    <w:rsid w:val="00E643E6"/>
    <w:rsid w:val="00E70D35"/>
    <w:rsid w:val="00E70DAF"/>
    <w:rsid w:val="00E72B1D"/>
    <w:rsid w:val="00E756E3"/>
    <w:rsid w:val="00E8278D"/>
    <w:rsid w:val="00E840A3"/>
    <w:rsid w:val="00E972AB"/>
    <w:rsid w:val="00EA7279"/>
    <w:rsid w:val="00ED47DD"/>
    <w:rsid w:val="00EE6A7E"/>
    <w:rsid w:val="00EF76EA"/>
    <w:rsid w:val="00F13D7E"/>
    <w:rsid w:val="00F158D8"/>
    <w:rsid w:val="00F25299"/>
    <w:rsid w:val="00F26606"/>
    <w:rsid w:val="00F27775"/>
    <w:rsid w:val="00F35C86"/>
    <w:rsid w:val="00F37267"/>
    <w:rsid w:val="00F457FF"/>
    <w:rsid w:val="00F55939"/>
    <w:rsid w:val="00F55F2F"/>
    <w:rsid w:val="00F62B67"/>
    <w:rsid w:val="00F653A5"/>
    <w:rsid w:val="00F65AE8"/>
    <w:rsid w:val="00F65E7E"/>
    <w:rsid w:val="00F73860"/>
    <w:rsid w:val="00F92B9A"/>
    <w:rsid w:val="00F94548"/>
    <w:rsid w:val="00F9738A"/>
    <w:rsid w:val="00FA7C05"/>
    <w:rsid w:val="00FB198A"/>
    <w:rsid w:val="00FB2954"/>
    <w:rsid w:val="00FB45A1"/>
    <w:rsid w:val="00FB4FBB"/>
    <w:rsid w:val="00FB5F66"/>
    <w:rsid w:val="00FB6AAF"/>
    <w:rsid w:val="00FC16CC"/>
    <w:rsid w:val="00FD00D6"/>
    <w:rsid w:val="00FD0459"/>
    <w:rsid w:val="00FE100D"/>
    <w:rsid w:val="00FE779E"/>
    <w:rsid w:val="00FF00EC"/>
    <w:rsid w:val="00FF0743"/>
    <w:rsid w:val="00FF2AC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C8E44"/>
  <w15:docId w15:val="{CC372E3C-8413-40DF-9336-EDFEEB2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3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5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D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67FA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hAnsi="Arial"/>
      <w:b/>
      <w:bCs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uiPriority w:val="22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nhideWhenUsed/>
    <w:rsid w:val="007D0C40"/>
    <w:rPr>
      <w:color w:val="0000FF"/>
      <w:u w:val="single"/>
    </w:rPr>
  </w:style>
  <w:style w:type="character" w:customStyle="1" w:styleId="Titolo8Carattere">
    <w:name w:val="Titolo 8 Carattere"/>
    <w:link w:val="Titolo8"/>
    <w:uiPriority w:val="99"/>
    <w:rsid w:val="00D967FA"/>
    <w:rPr>
      <w:rFonts w:ascii="Arial" w:hAnsi="Arial"/>
      <w:b/>
      <w:bCs/>
      <w:noProof/>
      <w:lang w:val="en-US" w:eastAsia="en-US"/>
    </w:rPr>
  </w:style>
  <w:style w:type="table" w:styleId="Grigliatabella">
    <w:name w:val="Table Grid"/>
    <w:basedOn w:val="Tabellanormale"/>
    <w:rsid w:val="008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D31D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4E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4E5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4E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0D5A"/>
    <w:pPr>
      <w:ind w:left="720"/>
      <w:contextualSpacing/>
    </w:pPr>
  </w:style>
  <w:style w:type="paragraph" w:customStyle="1" w:styleId="Default">
    <w:name w:val="Default"/>
    <w:rsid w:val="009F26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56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C56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c816008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ic816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922A-E2D7-44DF-82EC-9322CA63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mailto:________________@.pec.istruzione.it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Schember</dc:creator>
  <cp:lastModifiedBy>dsga</cp:lastModifiedBy>
  <cp:revision>2</cp:revision>
  <cp:lastPrinted>2016-09-16T11:08:00Z</cp:lastPrinted>
  <dcterms:created xsi:type="dcterms:W3CDTF">2022-07-15T12:31:00Z</dcterms:created>
  <dcterms:modified xsi:type="dcterms:W3CDTF">2022-07-15T12:31:00Z</dcterms:modified>
</cp:coreProperties>
</file>