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0324F" w14:textId="77777777" w:rsidR="00AE27F8" w:rsidRPr="008E546B" w:rsidRDefault="00AE27F8" w:rsidP="008E546B">
      <w:pPr>
        <w:jc w:val="center"/>
        <w:rPr>
          <w:rFonts w:ascii="Lucida Sans Unicode" w:hAnsi="Lucida Sans Unicode" w:cs="Lucida Sans Unicode"/>
        </w:rPr>
      </w:pPr>
      <w:bookmarkStart w:id="0" w:name="_GoBack"/>
      <w:bookmarkEnd w:id="0"/>
      <w:r w:rsidRPr="008E546B">
        <w:rPr>
          <w:rFonts w:ascii="Lucida Sans Unicode" w:hAnsi="Lucida Sans Unicode" w:cs="Lucida Sans Unicode"/>
          <w:noProof/>
          <w:lang w:eastAsia="it-IT"/>
        </w:rPr>
        <w:drawing>
          <wp:inline distT="0" distB="0" distL="0" distR="0" wp14:anchorId="02F96E94" wp14:editId="3613C51C">
            <wp:extent cx="6086475" cy="866775"/>
            <wp:effectExtent l="0" t="0" r="9525" b="9525"/>
            <wp:docPr id="1" name="Immagine 1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  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705A0" w14:textId="77777777" w:rsidR="00AE27F8" w:rsidRPr="008E546B" w:rsidRDefault="00AE27F8" w:rsidP="008E546B">
      <w:pPr>
        <w:spacing w:after="0" w:line="240" w:lineRule="auto"/>
        <w:jc w:val="center"/>
        <w:rPr>
          <w:rFonts w:ascii="Lucida Sans Unicode" w:hAnsi="Lucida Sans Unicode" w:cs="Lucida Sans Unicode"/>
          <w:b/>
          <w:bCs/>
        </w:rPr>
      </w:pPr>
      <w:r w:rsidRPr="008E546B">
        <w:rPr>
          <w:rFonts w:ascii="Lucida Sans Unicode" w:hAnsi="Lucida Sans Unicode" w:cs="Lucida Sans Unicode"/>
          <w:b/>
          <w:bCs/>
        </w:rPr>
        <w:t>Ministero dell’Istruzione e del Merito</w:t>
      </w:r>
    </w:p>
    <w:p w14:paraId="62DF8797" w14:textId="77777777" w:rsidR="00AE27F8" w:rsidRPr="008E546B" w:rsidRDefault="00AE27F8" w:rsidP="008E546B">
      <w:pPr>
        <w:spacing w:after="0" w:line="240" w:lineRule="auto"/>
        <w:jc w:val="center"/>
        <w:rPr>
          <w:rFonts w:ascii="Lucida Sans Unicode" w:hAnsi="Lucida Sans Unicode" w:cs="Lucida Sans Unicode"/>
          <w:b/>
          <w:bCs/>
        </w:rPr>
      </w:pPr>
      <w:r w:rsidRPr="008E546B">
        <w:rPr>
          <w:rFonts w:ascii="Lucida Sans Unicode" w:hAnsi="Lucida Sans Unicode" w:cs="Lucida Sans Unicode"/>
          <w:b/>
          <w:bCs/>
        </w:rPr>
        <w:t>Istituto Comprensivo “Guglielmo Marconi” di Casalmaggiore</w:t>
      </w:r>
    </w:p>
    <w:p w14:paraId="34619C19" w14:textId="77777777" w:rsidR="00AE27F8" w:rsidRPr="008E546B" w:rsidRDefault="00AE27F8" w:rsidP="008E546B">
      <w:pPr>
        <w:spacing w:after="0" w:line="240" w:lineRule="auto"/>
        <w:jc w:val="center"/>
        <w:rPr>
          <w:rFonts w:ascii="Lucida Sans Unicode" w:hAnsi="Lucida Sans Unicode" w:cs="Lucida Sans Unicode"/>
        </w:rPr>
      </w:pPr>
      <w:r w:rsidRPr="008E546B">
        <w:rPr>
          <w:rFonts w:ascii="Lucida Sans Unicode" w:hAnsi="Lucida Sans Unicode" w:cs="Lucida Sans Unicode"/>
        </w:rPr>
        <w:t>Via Alcide De Gasperi, 4 – 26041 Casalmaggiore</w:t>
      </w:r>
    </w:p>
    <w:p w14:paraId="1FAE48AB" w14:textId="77777777" w:rsidR="00AE27F8" w:rsidRPr="008E546B" w:rsidRDefault="00AE27F8" w:rsidP="008E546B">
      <w:pPr>
        <w:spacing w:after="0" w:line="240" w:lineRule="auto"/>
        <w:jc w:val="center"/>
        <w:rPr>
          <w:rFonts w:ascii="Lucida Sans Unicode" w:hAnsi="Lucida Sans Unicode" w:cs="Lucida Sans Unicode"/>
        </w:rPr>
      </w:pPr>
      <w:r w:rsidRPr="008E546B">
        <w:rPr>
          <w:rFonts w:ascii="Lucida Sans Unicode" w:hAnsi="Lucida Sans Unicode" w:cs="Lucida Sans Unicode"/>
        </w:rPr>
        <w:t>C.F. 81002130193 – C.M. CRIC816008 - Tel. 0375285611 - Fax 0375285697</w:t>
      </w:r>
    </w:p>
    <w:p w14:paraId="7C269CF0" w14:textId="77777777" w:rsidR="00AE27F8" w:rsidRPr="00667EF6" w:rsidRDefault="00AE27F8" w:rsidP="008E546B">
      <w:pPr>
        <w:spacing w:after="0" w:line="240" w:lineRule="auto"/>
        <w:jc w:val="center"/>
        <w:rPr>
          <w:rFonts w:ascii="Lucida Sans Unicode" w:hAnsi="Lucida Sans Unicode" w:cs="Lucida Sans Unicode"/>
          <w:b/>
          <w:bCs/>
        </w:rPr>
      </w:pPr>
      <w:r w:rsidRPr="008E546B">
        <w:rPr>
          <w:rFonts w:ascii="Lucida Sans Unicode" w:hAnsi="Lucida Sans Unicode" w:cs="Lucida Sans Unicode"/>
        </w:rPr>
        <w:t xml:space="preserve">e-mail: </w:t>
      </w:r>
      <w:hyperlink r:id="rId9" w:history="1">
        <w:r w:rsidRPr="00667EF6">
          <w:rPr>
            <w:rStyle w:val="Collegamentoipertestuale"/>
            <w:rFonts w:ascii="Lucida Sans Unicode" w:hAnsi="Lucida Sans Unicode" w:cs="Lucida Sans Unicode"/>
            <w:b/>
            <w:bCs/>
          </w:rPr>
          <w:t>cric816008@istruzione.it</w:t>
        </w:r>
      </w:hyperlink>
      <w:r w:rsidRPr="008E546B">
        <w:rPr>
          <w:rFonts w:ascii="Lucida Sans Unicode" w:hAnsi="Lucida Sans Unicode" w:cs="Lucida Sans Unicode"/>
        </w:rPr>
        <w:t xml:space="preserve"> - e-mail certificata: </w:t>
      </w:r>
      <w:hyperlink r:id="rId10" w:history="1">
        <w:r w:rsidRPr="00667EF6">
          <w:rPr>
            <w:rStyle w:val="Collegamentoipertestuale"/>
            <w:rFonts w:ascii="Lucida Sans Unicode" w:hAnsi="Lucida Sans Unicode" w:cs="Lucida Sans Unicode"/>
            <w:b/>
            <w:bCs/>
          </w:rPr>
          <w:t>cric816008@pec.istruzione.it</w:t>
        </w:r>
      </w:hyperlink>
    </w:p>
    <w:p w14:paraId="705F94B4" w14:textId="77777777" w:rsidR="00AE27F8" w:rsidRPr="00667EF6" w:rsidRDefault="00AE27F8" w:rsidP="008E546B">
      <w:pPr>
        <w:spacing w:after="0" w:line="240" w:lineRule="auto"/>
        <w:jc w:val="center"/>
        <w:rPr>
          <w:rFonts w:ascii="Lucida Sans Unicode" w:hAnsi="Lucida Sans Unicode" w:cs="Lucida Sans Unicode"/>
          <w:b/>
          <w:bCs/>
        </w:rPr>
      </w:pPr>
      <w:r w:rsidRPr="008E546B">
        <w:rPr>
          <w:rFonts w:ascii="Lucida Sans Unicode" w:hAnsi="Lucida Sans Unicode" w:cs="Lucida Sans Unicode"/>
        </w:rPr>
        <w:t xml:space="preserve">Sito web: </w:t>
      </w:r>
      <w:hyperlink r:id="rId11" w:history="1">
        <w:r w:rsidRPr="00667EF6">
          <w:rPr>
            <w:rStyle w:val="Collegamentoipertestuale"/>
            <w:rFonts w:ascii="Lucida Sans Unicode" w:hAnsi="Lucida Sans Unicode" w:cs="Lucida Sans Unicode"/>
            <w:b/>
            <w:bCs/>
          </w:rPr>
          <w:t>http://www.icmarconicasalmaggiore.edu.it</w:t>
        </w:r>
      </w:hyperlink>
    </w:p>
    <w:p w14:paraId="1DD89E6D" w14:textId="77777777" w:rsidR="00AE27F8" w:rsidRPr="008E546B" w:rsidRDefault="00AE27F8" w:rsidP="008E546B">
      <w:pPr>
        <w:rPr>
          <w:rFonts w:ascii="Lucida Sans Unicode" w:hAnsi="Lucida Sans Unicode" w:cs="Lucida Sans Unicode"/>
        </w:rPr>
      </w:pPr>
    </w:p>
    <w:p w14:paraId="1A4277C5" w14:textId="77777777" w:rsidR="00AE27F8" w:rsidRPr="008E546B" w:rsidRDefault="00AE27F8" w:rsidP="008E546B">
      <w:pPr>
        <w:rPr>
          <w:rFonts w:ascii="Lucida Sans Unicode" w:hAnsi="Lucida Sans Unicode" w:cs="Lucida Sans Unicode"/>
        </w:rPr>
      </w:pPr>
    </w:p>
    <w:p w14:paraId="14A5FC95" w14:textId="77777777" w:rsidR="008E546B" w:rsidRDefault="00AA3DCC" w:rsidP="00667EF6">
      <w:pPr>
        <w:spacing w:after="0" w:line="240" w:lineRule="auto"/>
        <w:jc w:val="center"/>
        <w:rPr>
          <w:rFonts w:ascii="Lucida Sans Unicode" w:hAnsi="Lucida Sans Unicode" w:cs="Lucida Sans Unicode"/>
          <w:b/>
          <w:bCs/>
        </w:rPr>
      </w:pPr>
      <w:r w:rsidRPr="008E546B">
        <w:rPr>
          <w:rFonts w:ascii="Lucida Sans Unicode" w:hAnsi="Lucida Sans Unicode" w:cs="Lucida Sans Unicode"/>
          <w:b/>
          <w:bCs/>
        </w:rPr>
        <w:t>Selezione pubblica mediante procedura comparativa per la selezione</w:t>
      </w:r>
    </w:p>
    <w:p w14:paraId="4C7F8611" w14:textId="4134762A" w:rsidR="00AA3DCC" w:rsidRPr="008E546B" w:rsidRDefault="00AA3DCC" w:rsidP="008E546B">
      <w:pPr>
        <w:jc w:val="center"/>
        <w:rPr>
          <w:rFonts w:ascii="Lucida Sans Unicode" w:hAnsi="Lucida Sans Unicode" w:cs="Lucida Sans Unicode"/>
          <w:b/>
          <w:bCs/>
        </w:rPr>
      </w:pPr>
      <w:r w:rsidRPr="008E546B">
        <w:rPr>
          <w:rFonts w:ascii="Lucida Sans Unicode" w:hAnsi="Lucida Sans Unicode" w:cs="Lucida Sans Unicode"/>
          <w:b/>
          <w:bCs/>
        </w:rPr>
        <w:t xml:space="preserve">del Responsabile del Servizio di Prevenzione e Protezione (RSPP) </w:t>
      </w:r>
      <w:r w:rsidR="00AE27F8" w:rsidRPr="008E546B">
        <w:rPr>
          <w:rFonts w:ascii="Lucida Sans Unicode" w:hAnsi="Lucida Sans Unicode" w:cs="Lucida Sans Unicode"/>
          <w:b/>
          <w:bCs/>
        </w:rPr>
        <w:t>A</w:t>
      </w:r>
      <w:r w:rsidRPr="008E546B">
        <w:rPr>
          <w:rFonts w:ascii="Lucida Sans Unicode" w:hAnsi="Lucida Sans Unicode" w:cs="Lucida Sans Unicode"/>
          <w:b/>
          <w:bCs/>
        </w:rPr>
        <w:t>.</w:t>
      </w:r>
      <w:r w:rsidR="00AE27F8" w:rsidRPr="008E546B">
        <w:rPr>
          <w:rFonts w:ascii="Lucida Sans Unicode" w:hAnsi="Lucida Sans Unicode" w:cs="Lucida Sans Unicode"/>
          <w:b/>
          <w:bCs/>
        </w:rPr>
        <w:t>S</w:t>
      </w:r>
      <w:r w:rsidRPr="008E546B">
        <w:rPr>
          <w:rFonts w:ascii="Lucida Sans Unicode" w:hAnsi="Lucida Sans Unicode" w:cs="Lucida Sans Unicode"/>
          <w:b/>
          <w:bCs/>
        </w:rPr>
        <w:t>. 202</w:t>
      </w:r>
      <w:r w:rsidR="00AE27F8" w:rsidRPr="008E546B">
        <w:rPr>
          <w:rFonts w:ascii="Lucida Sans Unicode" w:hAnsi="Lucida Sans Unicode" w:cs="Lucida Sans Unicode"/>
          <w:b/>
          <w:bCs/>
        </w:rPr>
        <w:t>3</w:t>
      </w:r>
      <w:r w:rsidRPr="008E546B">
        <w:rPr>
          <w:rFonts w:ascii="Lucida Sans Unicode" w:hAnsi="Lucida Sans Unicode" w:cs="Lucida Sans Unicode"/>
          <w:b/>
          <w:bCs/>
        </w:rPr>
        <w:t>-</w:t>
      </w:r>
      <w:r w:rsidR="00AE27F8" w:rsidRPr="008E546B">
        <w:rPr>
          <w:rFonts w:ascii="Lucida Sans Unicode" w:hAnsi="Lucida Sans Unicode" w:cs="Lucida Sans Unicode"/>
          <w:b/>
          <w:bCs/>
        </w:rPr>
        <w:t>20</w:t>
      </w:r>
      <w:r w:rsidRPr="008E546B">
        <w:rPr>
          <w:rFonts w:ascii="Lucida Sans Unicode" w:hAnsi="Lucida Sans Unicode" w:cs="Lucida Sans Unicode"/>
          <w:b/>
          <w:bCs/>
        </w:rPr>
        <w:t>2</w:t>
      </w:r>
      <w:r w:rsidR="00AE27F8" w:rsidRPr="008E546B">
        <w:rPr>
          <w:rFonts w:ascii="Lucida Sans Unicode" w:hAnsi="Lucida Sans Unicode" w:cs="Lucida Sans Unicode"/>
          <w:b/>
          <w:bCs/>
        </w:rPr>
        <w:t>4</w:t>
      </w:r>
    </w:p>
    <w:p w14:paraId="53472074" w14:textId="77777777" w:rsidR="00AA3DCC" w:rsidRPr="008E546B" w:rsidRDefault="00AA3DCC" w:rsidP="00667EF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3E2052F9" w14:textId="7553A97C" w:rsidR="00AE27F8" w:rsidRPr="008E546B" w:rsidRDefault="00AE27F8" w:rsidP="008E546B">
      <w:pPr>
        <w:jc w:val="center"/>
        <w:rPr>
          <w:rFonts w:ascii="Lucida Sans Unicode" w:hAnsi="Lucida Sans Unicode" w:cs="Lucida Sans Unicode"/>
          <w:b/>
          <w:bCs/>
        </w:rPr>
      </w:pPr>
      <w:r w:rsidRPr="008E546B">
        <w:rPr>
          <w:rFonts w:ascii="Lucida Sans Unicode" w:hAnsi="Lucida Sans Unicode" w:cs="Lucida Sans Unicode"/>
          <w:b/>
          <w:bCs/>
        </w:rPr>
        <w:t xml:space="preserve">MODELLO DI </w:t>
      </w:r>
      <w:r w:rsidR="0000341A">
        <w:rPr>
          <w:rFonts w:ascii="Lucida Sans Unicode" w:hAnsi="Lucida Sans Unicode" w:cs="Lucida Sans Unicode"/>
          <w:b/>
          <w:bCs/>
        </w:rPr>
        <w:t>ISTANZA</w:t>
      </w:r>
      <w:r w:rsidRPr="008E546B">
        <w:rPr>
          <w:rFonts w:ascii="Lucida Sans Unicode" w:hAnsi="Lucida Sans Unicode" w:cs="Lucida Sans Unicode"/>
          <w:b/>
          <w:bCs/>
        </w:rPr>
        <w:t xml:space="preserve"> DI </w:t>
      </w:r>
      <w:r w:rsidR="0000341A">
        <w:rPr>
          <w:rFonts w:ascii="Lucida Sans Unicode" w:hAnsi="Lucida Sans Unicode" w:cs="Lucida Sans Unicode"/>
          <w:b/>
          <w:bCs/>
        </w:rPr>
        <w:t>PARTECIPAZIO</w:t>
      </w:r>
      <w:r w:rsidRPr="008E546B">
        <w:rPr>
          <w:rFonts w:ascii="Lucida Sans Unicode" w:hAnsi="Lucida Sans Unicode" w:cs="Lucida Sans Unicode"/>
          <w:b/>
          <w:bCs/>
        </w:rPr>
        <w:t>NE ALLA SELEZIONE (</w:t>
      </w:r>
      <w:r w:rsidRPr="0083556A">
        <w:rPr>
          <w:rFonts w:ascii="Lucida Sans Unicode" w:hAnsi="Lucida Sans Unicode" w:cs="Lucida Sans Unicode"/>
          <w:b/>
          <w:bCs/>
          <w:u w:val="single"/>
        </w:rPr>
        <w:t>All</w:t>
      </w:r>
      <w:r w:rsidR="0083556A" w:rsidRPr="0083556A">
        <w:rPr>
          <w:rFonts w:ascii="Lucida Sans Unicode" w:hAnsi="Lucida Sans Unicode" w:cs="Lucida Sans Unicode"/>
          <w:b/>
          <w:bCs/>
          <w:u w:val="single"/>
        </w:rPr>
        <w:t>egato</w:t>
      </w:r>
      <w:r w:rsidRPr="0083556A">
        <w:rPr>
          <w:rFonts w:ascii="Lucida Sans Unicode" w:hAnsi="Lucida Sans Unicode" w:cs="Lucida Sans Unicode"/>
          <w:b/>
          <w:bCs/>
          <w:u w:val="single"/>
        </w:rPr>
        <w:t xml:space="preserve"> A</w:t>
      </w:r>
      <w:r w:rsidRPr="008E546B">
        <w:rPr>
          <w:rFonts w:ascii="Lucida Sans Unicode" w:hAnsi="Lucida Sans Unicode" w:cs="Lucida Sans Unicode"/>
          <w:b/>
          <w:bCs/>
        </w:rPr>
        <w:t>)</w:t>
      </w:r>
    </w:p>
    <w:p w14:paraId="6AB4D9A8" w14:textId="77777777" w:rsidR="00AA3DCC" w:rsidRPr="008E546B" w:rsidRDefault="00AA3DCC" w:rsidP="00895480">
      <w:pPr>
        <w:spacing w:after="120" w:line="240" w:lineRule="auto"/>
        <w:jc w:val="both"/>
        <w:rPr>
          <w:rFonts w:ascii="Lucida Sans Unicode" w:hAnsi="Lucida Sans Unicode" w:cs="Lucida Sans Unicode"/>
        </w:rPr>
      </w:pPr>
    </w:p>
    <w:p w14:paraId="370EE1DE" w14:textId="77777777" w:rsidR="00AA3DCC" w:rsidRPr="008E546B" w:rsidRDefault="00AA3DCC" w:rsidP="008E546B">
      <w:pPr>
        <w:rPr>
          <w:rFonts w:ascii="Lucida Sans Unicode" w:hAnsi="Lucida Sans Unicode" w:cs="Lucida Sans Unicode"/>
        </w:rPr>
      </w:pPr>
    </w:p>
    <w:p w14:paraId="33DD717B" w14:textId="6EAA0043" w:rsidR="00AA3DCC" w:rsidRPr="008E546B" w:rsidRDefault="00AA3DCC" w:rsidP="008E546B">
      <w:pPr>
        <w:ind w:left="5103"/>
        <w:jc w:val="both"/>
        <w:rPr>
          <w:rFonts w:ascii="Lucida Sans Unicode" w:hAnsi="Lucida Sans Unicode" w:cs="Lucida Sans Unicode"/>
          <w:b/>
          <w:bCs/>
        </w:rPr>
      </w:pPr>
      <w:r w:rsidRPr="008E546B">
        <w:rPr>
          <w:rFonts w:ascii="Lucida Sans Unicode" w:hAnsi="Lucida Sans Unicode" w:cs="Lucida Sans Unicode"/>
          <w:b/>
          <w:bCs/>
        </w:rPr>
        <w:t>All’I</w:t>
      </w:r>
      <w:r w:rsidR="00667EF6">
        <w:rPr>
          <w:rFonts w:ascii="Lucida Sans Unicode" w:hAnsi="Lucida Sans Unicode" w:cs="Lucida Sans Unicode"/>
          <w:b/>
          <w:bCs/>
        </w:rPr>
        <w:t xml:space="preserve">stituto </w:t>
      </w:r>
      <w:r w:rsidRPr="008E546B">
        <w:rPr>
          <w:rFonts w:ascii="Lucida Sans Unicode" w:hAnsi="Lucida Sans Unicode" w:cs="Lucida Sans Unicode"/>
          <w:b/>
          <w:bCs/>
        </w:rPr>
        <w:t>C</w:t>
      </w:r>
      <w:r w:rsidR="00667EF6">
        <w:rPr>
          <w:rFonts w:ascii="Lucida Sans Unicode" w:hAnsi="Lucida Sans Unicode" w:cs="Lucida Sans Unicode"/>
          <w:b/>
          <w:bCs/>
        </w:rPr>
        <w:t>omprensivo</w:t>
      </w:r>
      <w:r w:rsidRPr="008E546B">
        <w:rPr>
          <w:rFonts w:ascii="Lucida Sans Unicode" w:hAnsi="Lucida Sans Unicode" w:cs="Lucida Sans Unicode"/>
          <w:b/>
          <w:bCs/>
        </w:rPr>
        <w:t xml:space="preserve"> </w:t>
      </w:r>
      <w:r w:rsidR="00AE27F8" w:rsidRPr="008E546B">
        <w:rPr>
          <w:rFonts w:ascii="Lucida Sans Unicode" w:hAnsi="Lucida Sans Unicode" w:cs="Lucida Sans Unicode"/>
          <w:b/>
          <w:bCs/>
        </w:rPr>
        <w:t xml:space="preserve">“G. </w:t>
      </w:r>
      <w:r w:rsidRPr="008E546B">
        <w:rPr>
          <w:rFonts w:ascii="Lucida Sans Unicode" w:hAnsi="Lucida Sans Unicode" w:cs="Lucida Sans Unicode"/>
          <w:b/>
          <w:bCs/>
        </w:rPr>
        <w:t>Marconi</w:t>
      </w:r>
      <w:r w:rsidR="00AE27F8" w:rsidRPr="008E546B">
        <w:rPr>
          <w:rFonts w:ascii="Lucida Sans Unicode" w:hAnsi="Lucida Sans Unicode" w:cs="Lucida Sans Unicode"/>
          <w:b/>
          <w:bCs/>
        </w:rPr>
        <w:t>”</w:t>
      </w:r>
    </w:p>
    <w:p w14:paraId="74463DDA" w14:textId="6BE26AF4" w:rsidR="00AA3DCC" w:rsidRPr="008E546B" w:rsidRDefault="00AA3DCC" w:rsidP="008E546B">
      <w:pPr>
        <w:ind w:left="5103"/>
        <w:jc w:val="both"/>
        <w:rPr>
          <w:rFonts w:ascii="Lucida Sans Unicode" w:hAnsi="Lucida Sans Unicode" w:cs="Lucida Sans Unicode"/>
          <w:b/>
          <w:bCs/>
        </w:rPr>
      </w:pPr>
      <w:r w:rsidRPr="008E546B">
        <w:rPr>
          <w:rFonts w:ascii="Lucida Sans Unicode" w:hAnsi="Lucida Sans Unicode" w:cs="Lucida Sans Unicode"/>
          <w:b/>
          <w:bCs/>
        </w:rPr>
        <w:t xml:space="preserve">Via </w:t>
      </w:r>
      <w:r w:rsidR="00AE27F8" w:rsidRPr="008E546B">
        <w:rPr>
          <w:rFonts w:ascii="Lucida Sans Unicode" w:hAnsi="Lucida Sans Unicode" w:cs="Lucida Sans Unicode"/>
          <w:b/>
          <w:bCs/>
        </w:rPr>
        <w:t xml:space="preserve">Alcide </w:t>
      </w:r>
      <w:r w:rsidRPr="008E546B">
        <w:rPr>
          <w:rFonts w:ascii="Lucida Sans Unicode" w:hAnsi="Lucida Sans Unicode" w:cs="Lucida Sans Unicode"/>
          <w:b/>
          <w:bCs/>
        </w:rPr>
        <w:t>De Gasperi, 4</w:t>
      </w:r>
    </w:p>
    <w:p w14:paraId="50FBC156" w14:textId="45D8C7B8" w:rsidR="00AA3DCC" w:rsidRPr="008E546B" w:rsidRDefault="00AA3DCC" w:rsidP="008E546B">
      <w:pPr>
        <w:ind w:left="5103"/>
        <w:jc w:val="both"/>
        <w:rPr>
          <w:rFonts w:ascii="Lucida Sans Unicode" w:hAnsi="Lucida Sans Unicode" w:cs="Lucida Sans Unicode"/>
          <w:b/>
          <w:bCs/>
        </w:rPr>
      </w:pPr>
      <w:r w:rsidRPr="008E546B">
        <w:rPr>
          <w:rFonts w:ascii="Lucida Sans Unicode" w:hAnsi="Lucida Sans Unicode" w:cs="Lucida Sans Unicode"/>
          <w:b/>
          <w:bCs/>
        </w:rPr>
        <w:t xml:space="preserve">26041 </w:t>
      </w:r>
      <w:r w:rsidR="00AE27F8" w:rsidRPr="008E546B">
        <w:rPr>
          <w:rFonts w:ascii="Lucida Sans Unicode" w:hAnsi="Lucida Sans Unicode" w:cs="Lucida Sans Unicode"/>
          <w:b/>
          <w:bCs/>
        </w:rPr>
        <w:t xml:space="preserve">- </w:t>
      </w:r>
      <w:r w:rsidRPr="008E546B">
        <w:rPr>
          <w:rFonts w:ascii="Lucida Sans Unicode" w:hAnsi="Lucida Sans Unicode" w:cs="Lucida Sans Unicode"/>
          <w:b/>
          <w:bCs/>
        </w:rPr>
        <w:t>Casalmaggiore (CR)</w:t>
      </w:r>
    </w:p>
    <w:p w14:paraId="6534E937" w14:textId="77777777" w:rsidR="00AA3DCC" w:rsidRPr="008E546B" w:rsidRDefault="00AA3DCC" w:rsidP="008E546B">
      <w:pPr>
        <w:rPr>
          <w:rFonts w:ascii="Lucida Sans Unicode" w:hAnsi="Lucida Sans Unicode" w:cs="Lucida Sans Unicode"/>
        </w:rPr>
      </w:pPr>
    </w:p>
    <w:p w14:paraId="0442BD89" w14:textId="77777777" w:rsidR="00AA3DCC" w:rsidRPr="008E546B" w:rsidRDefault="00AA3DCC" w:rsidP="008E546B">
      <w:pPr>
        <w:rPr>
          <w:rFonts w:ascii="Lucida Sans Unicode" w:hAnsi="Lucida Sans Unicode" w:cs="Lucida Sans Unicode"/>
        </w:rPr>
      </w:pPr>
    </w:p>
    <w:p w14:paraId="0F6DD15E" w14:textId="04B914FD" w:rsidR="00AA3DCC" w:rsidRPr="008E546B" w:rsidRDefault="00AA3DCC" w:rsidP="00667EF6">
      <w:pPr>
        <w:spacing w:line="480" w:lineRule="auto"/>
        <w:jc w:val="both"/>
        <w:rPr>
          <w:rFonts w:ascii="Lucida Sans Unicode" w:hAnsi="Lucida Sans Unicode" w:cs="Lucida Sans Unicode"/>
        </w:rPr>
      </w:pPr>
      <w:r w:rsidRPr="008E546B">
        <w:rPr>
          <w:rFonts w:ascii="Lucida Sans Unicode" w:hAnsi="Lucida Sans Unicode" w:cs="Lucida Sans Unicode"/>
        </w:rPr>
        <w:t>Il/La sottoscritto/a</w:t>
      </w:r>
      <w:r w:rsidR="00AE27F8" w:rsidRPr="008E546B">
        <w:rPr>
          <w:rFonts w:ascii="Lucida Sans Unicode" w:hAnsi="Lucida Sans Unicode" w:cs="Lucida Sans Unicode"/>
        </w:rPr>
        <w:t xml:space="preserve"> </w:t>
      </w:r>
      <w:r w:rsidRPr="008E546B">
        <w:rPr>
          <w:rFonts w:ascii="Lucida Sans Unicode" w:hAnsi="Lucida Sans Unicode" w:cs="Lucida Sans Unicode"/>
        </w:rPr>
        <w:tab/>
      </w:r>
      <w:r w:rsidR="00AE27F8" w:rsidRP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AE27F8" w:rsidRPr="008E546B">
        <w:rPr>
          <w:rFonts w:ascii="Lucida Sans Unicode" w:hAnsi="Lucida Sans Unicode" w:cs="Lucida Sans Unicode"/>
          <w:u w:val="single"/>
        </w:rPr>
        <w:tab/>
      </w:r>
      <w:r w:rsidRPr="008E546B">
        <w:rPr>
          <w:rFonts w:ascii="Lucida Sans Unicode" w:hAnsi="Lucida Sans Unicode" w:cs="Lucida Sans Unicode"/>
        </w:rPr>
        <w:t xml:space="preserve">nato/a </w:t>
      </w:r>
      <w:proofErr w:type="spellStart"/>
      <w:r w:rsidRPr="008E546B">
        <w:rPr>
          <w:rFonts w:ascii="Lucida Sans Unicode" w:hAnsi="Lucida Sans Unicode" w:cs="Lucida Sans Unicode"/>
        </w:rPr>
        <w:t>a</w:t>
      </w:r>
      <w:proofErr w:type="spellEnd"/>
      <w:r w:rsidR="00AE27F8" w:rsidRPr="008E546B">
        <w:rPr>
          <w:rFonts w:ascii="Lucida Sans Unicode" w:hAnsi="Lucida Sans Unicode" w:cs="Lucida Sans Unicode"/>
        </w:rPr>
        <w:t xml:space="preserve"> </w:t>
      </w:r>
      <w:r w:rsidRPr="008E546B">
        <w:rPr>
          <w:rFonts w:ascii="Lucida Sans Unicode" w:hAnsi="Lucida Sans Unicode" w:cs="Lucida Sans Unicod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AE27F8" w:rsidRPr="008E546B">
        <w:rPr>
          <w:rFonts w:ascii="Lucida Sans Unicode" w:hAnsi="Lucida Sans Unicode" w:cs="Lucida Sans Unicode"/>
        </w:rPr>
        <w:t xml:space="preserve"> </w:t>
      </w:r>
      <w:r w:rsidRPr="008E546B">
        <w:rPr>
          <w:rFonts w:ascii="Lucida Sans Unicode" w:hAnsi="Lucida Sans Unicode" w:cs="Lucida Sans Unicode"/>
        </w:rPr>
        <w:t>il</w:t>
      </w:r>
      <w:r w:rsidRPr="008E546B">
        <w:rPr>
          <w:rFonts w:ascii="Lucida Sans Unicode" w:hAnsi="Lucida Sans Unicode" w:cs="Lucida Sans Unicod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Pr="008E546B">
        <w:rPr>
          <w:rFonts w:ascii="Lucida Sans Unicode" w:hAnsi="Lucida Sans Unicode" w:cs="Lucida Sans Unicode"/>
        </w:rPr>
        <w:t>, avendo preso integrale conoscenza di tutte le norme e condizioni stabilite dal bando di selezione,</w:t>
      </w:r>
    </w:p>
    <w:p w14:paraId="0305B727" w14:textId="77777777" w:rsidR="00AA3DCC" w:rsidRPr="008E546B" w:rsidRDefault="00AA3DCC" w:rsidP="008E546B">
      <w:pPr>
        <w:jc w:val="center"/>
        <w:rPr>
          <w:rFonts w:ascii="Lucida Sans Unicode" w:hAnsi="Lucida Sans Unicode" w:cs="Lucida Sans Unicode"/>
          <w:b/>
          <w:bCs/>
        </w:rPr>
      </w:pPr>
      <w:r w:rsidRPr="008E546B">
        <w:rPr>
          <w:rFonts w:ascii="Lucida Sans Unicode" w:hAnsi="Lucida Sans Unicode" w:cs="Lucida Sans Unicode"/>
          <w:b/>
          <w:bCs/>
        </w:rPr>
        <w:t>C H I E D E</w:t>
      </w:r>
    </w:p>
    <w:p w14:paraId="5271F5BC" w14:textId="151EFBB8" w:rsidR="00AA3DCC" w:rsidRPr="008E546B" w:rsidRDefault="00AA3DCC" w:rsidP="008E546B">
      <w:pPr>
        <w:rPr>
          <w:rFonts w:ascii="Lucida Sans Unicode" w:hAnsi="Lucida Sans Unicode" w:cs="Lucida Sans Unicode"/>
        </w:rPr>
      </w:pPr>
      <w:r w:rsidRPr="008E546B">
        <w:rPr>
          <w:rFonts w:ascii="Lucida Sans Unicode" w:hAnsi="Lucida Sans Unicode" w:cs="Lucida Sans Unicode"/>
        </w:rPr>
        <w:t xml:space="preserve">di essere ammesso/a </w:t>
      </w:r>
      <w:proofErr w:type="spellStart"/>
      <w:r w:rsidRPr="008E546B">
        <w:rPr>
          <w:rFonts w:ascii="Lucida Sans Unicode" w:hAnsi="Lucida Sans Unicode" w:cs="Lucida Sans Unicode"/>
        </w:rPr>
        <w:t>a</w:t>
      </w:r>
      <w:proofErr w:type="spellEnd"/>
      <w:r w:rsidRPr="008E546B">
        <w:rPr>
          <w:rFonts w:ascii="Lucida Sans Unicode" w:hAnsi="Lucida Sans Unicode" w:cs="Lucida Sans Unicode"/>
        </w:rPr>
        <w:t xml:space="preserve"> partecipare alla Selezione del Responsabile del Servizio di Prevenzione e Protezione (RSPP) per l’</w:t>
      </w:r>
      <w:r w:rsidR="00AE27F8" w:rsidRPr="008E546B">
        <w:rPr>
          <w:rFonts w:ascii="Lucida Sans Unicode" w:hAnsi="Lucida Sans Unicode" w:cs="Lucida Sans Unicode"/>
        </w:rPr>
        <w:t>A</w:t>
      </w:r>
      <w:r w:rsidRPr="008E546B">
        <w:rPr>
          <w:rFonts w:ascii="Lucida Sans Unicode" w:hAnsi="Lucida Sans Unicode" w:cs="Lucida Sans Unicode"/>
        </w:rPr>
        <w:t>.</w:t>
      </w:r>
      <w:r w:rsidR="00AE27F8" w:rsidRPr="008E546B">
        <w:rPr>
          <w:rFonts w:ascii="Lucida Sans Unicode" w:hAnsi="Lucida Sans Unicode" w:cs="Lucida Sans Unicode"/>
        </w:rPr>
        <w:t>S</w:t>
      </w:r>
      <w:r w:rsidRPr="008E546B">
        <w:rPr>
          <w:rFonts w:ascii="Lucida Sans Unicode" w:hAnsi="Lucida Sans Unicode" w:cs="Lucida Sans Unicode"/>
        </w:rPr>
        <w:t>. 202</w:t>
      </w:r>
      <w:r w:rsidR="00AE27F8" w:rsidRPr="008E546B">
        <w:rPr>
          <w:rFonts w:ascii="Lucida Sans Unicode" w:hAnsi="Lucida Sans Unicode" w:cs="Lucida Sans Unicode"/>
        </w:rPr>
        <w:t>3</w:t>
      </w:r>
      <w:r w:rsidRPr="008E546B">
        <w:rPr>
          <w:rFonts w:ascii="Lucida Sans Unicode" w:hAnsi="Lucida Sans Unicode" w:cs="Lucida Sans Unicode"/>
        </w:rPr>
        <w:t>-2</w:t>
      </w:r>
      <w:r w:rsidR="00AE27F8" w:rsidRPr="008E546B">
        <w:rPr>
          <w:rFonts w:ascii="Lucida Sans Unicode" w:hAnsi="Lucida Sans Unicode" w:cs="Lucida Sans Unicode"/>
        </w:rPr>
        <w:t>024</w:t>
      </w:r>
      <w:r w:rsidR="008E546B">
        <w:rPr>
          <w:rFonts w:ascii="Lucida Sans Unicode" w:hAnsi="Lucida Sans Unicode" w:cs="Lucida Sans Unicode"/>
        </w:rPr>
        <w:t>.</w:t>
      </w:r>
    </w:p>
    <w:p w14:paraId="4C656621" w14:textId="3D5BA84A" w:rsidR="00AA3DCC" w:rsidRPr="008E546B" w:rsidRDefault="00AA3DCC" w:rsidP="008E546B">
      <w:pPr>
        <w:jc w:val="both"/>
        <w:rPr>
          <w:rFonts w:ascii="Lucida Sans Unicode" w:hAnsi="Lucida Sans Unicode" w:cs="Lucida Sans Unicode"/>
        </w:rPr>
      </w:pPr>
      <w:r w:rsidRPr="008E546B">
        <w:rPr>
          <w:rFonts w:ascii="Lucida Sans Unicode" w:hAnsi="Lucida Sans Unicode" w:cs="Lucida Sans Unicode"/>
        </w:rPr>
        <w:lastRenderedPageBreak/>
        <w:t>A tal fine dichiara sotto la propria responsabilità, ai sensi degli artt. 46 e 47 del DPR 445/2000</w:t>
      </w:r>
      <w:r w:rsidR="00AD6B45">
        <w:rPr>
          <w:rFonts w:ascii="Lucida Sans Unicode" w:hAnsi="Lucida Sans Unicode" w:cs="Lucida Sans Unicode"/>
        </w:rPr>
        <w:t xml:space="preserve"> e </w:t>
      </w:r>
      <w:proofErr w:type="spellStart"/>
      <w:r w:rsidR="00AD6B45">
        <w:rPr>
          <w:rFonts w:ascii="Lucida Sans Unicode" w:hAnsi="Lucida Sans Unicode" w:cs="Lucida Sans Unicode"/>
        </w:rPr>
        <w:t>ss.mm.ii</w:t>
      </w:r>
      <w:proofErr w:type="spellEnd"/>
      <w:r w:rsidR="00AD6B45">
        <w:rPr>
          <w:rFonts w:ascii="Lucida Sans Unicode" w:hAnsi="Lucida Sans Unicode" w:cs="Lucida Sans Unicode"/>
        </w:rPr>
        <w:t xml:space="preserve">., </w:t>
      </w:r>
      <w:r w:rsidRPr="008E546B">
        <w:rPr>
          <w:rFonts w:ascii="Lucida Sans Unicode" w:hAnsi="Lucida Sans Unicode" w:cs="Lucida Sans Unicode"/>
        </w:rPr>
        <w:t>consapevole che le dichiarazioni mendaci sono punite ai sensi del codice penale e delle leggi speciali in materia:</w:t>
      </w:r>
    </w:p>
    <w:p w14:paraId="690BE836" w14:textId="7A55D43F" w:rsidR="00AA3DCC" w:rsidRPr="008E546B" w:rsidRDefault="00AA3DCC" w:rsidP="00A57A9A">
      <w:pPr>
        <w:pStyle w:val="Paragrafoelenco"/>
        <w:numPr>
          <w:ilvl w:val="0"/>
          <w:numId w:val="39"/>
        </w:numPr>
        <w:spacing w:line="480" w:lineRule="auto"/>
        <w:ind w:left="709" w:hanging="425"/>
        <w:rPr>
          <w:rFonts w:ascii="Lucida Sans Unicode" w:hAnsi="Lucida Sans Unicode" w:cs="Lucida Sans Unicode"/>
        </w:rPr>
      </w:pPr>
      <w:r w:rsidRPr="008E546B">
        <w:rPr>
          <w:rFonts w:ascii="Lucida Sans Unicode" w:hAnsi="Lucida Sans Unicode" w:cs="Lucida Sans Unicode"/>
        </w:rPr>
        <w:t>di chiamarsi</w:t>
      </w:r>
      <w:r w:rsidRPr="008E546B">
        <w:rPr>
          <w:rFonts w:ascii="Lucida Sans Unicode" w:hAnsi="Lucida Sans Unicode" w:cs="Lucida Sans Unicod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Pr="008E546B">
        <w:rPr>
          <w:rFonts w:ascii="Lucida Sans Unicode" w:hAnsi="Lucida Sans Unicode" w:cs="Lucida Sans Unicode"/>
        </w:rPr>
        <w:t xml:space="preserve">e di essere nato/a </w:t>
      </w:r>
      <w:proofErr w:type="spellStart"/>
      <w:r w:rsidRPr="008E546B">
        <w:rPr>
          <w:rFonts w:ascii="Lucida Sans Unicode" w:hAnsi="Lucida Sans Unicode" w:cs="Lucida Sans Unicode"/>
        </w:rPr>
        <w:t>a</w:t>
      </w:r>
      <w:proofErr w:type="spellEnd"/>
      <w:r w:rsidRPr="008E546B">
        <w:rPr>
          <w:rFonts w:ascii="Lucida Sans Unicode" w:hAnsi="Lucida Sans Unicode" w:cs="Lucida Sans Unicod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  <w:t xml:space="preserve"> </w:t>
      </w:r>
      <w:r w:rsidRPr="008E546B">
        <w:rPr>
          <w:rFonts w:ascii="Lucida Sans Unicode" w:hAnsi="Lucida Sans Unicode" w:cs="Lucida Sans Unicode"/>
        </w:rPr>
        <w:t>il</w:t>
      </w:r>
      <w:r w:rsidR="008E546B">
        <w:rPr>
          <w:rFonts w:ascii="Lucida Sans Unicode" w:hAnsi="Lucida Sans Unicode" w:cs="Lucida Sans Unicode"/>
        </w:rPr>
        <w:t xml:space="preserve"> </w:t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</w:p>
    <w:p w14:paraId="08D852DC" w14:textId="78450394" w:rsidR="00AA3DCC" w:rsidRPr="008E546B" w:rsidRDefault="00AA3DCC" w:rsidP="009E19ED">
      <w:pPr>
        <w:ind w:left="709"/>
        <w:rPr>
          <w:rFonts w:ascii="Lucida Sans Unicode" w:hAnsi="Lucida Sans Unicode" w:cs="Lucida Sans Unicode"/>
        </w:rPr>
      </w:pPr>
      <w:r w:rsidRPr="008E546B">
        <w:rPr>
          <w:rFonts w:ascii="Lucida Sans Unicode" w:hAnsi="Lucida Sans Unicode" w:cs="Lucida Sans Unicode"/>
        </w:rPr>
        <w:t>Codice Fiscale</w:t>
      </w:r>
      <w:r w:rsidRPr="008E546B">
        <w:rPr>
          <w:rFonts w:ascii="Lucida Sans Unicode" w:hAnsi="Lucida Sans Unicode" w:cs="Lucida Sans Unicod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Pr="008E546B">
        <w:rPr>
          <w:rFonts w:ascii="Lucida Sans Unicode" w:hAnsi="Lucida Sans Unicode" w:cs="Lucida Sans Unicode"/>
        </w:rPr>
        <w:t>;</w:t>
      </w:r>
    </w:p>
    <w:p w14:paraId="188E43AD" w14:textId="650FAB0F" w:rsidR="00AA3DCC" w:rsidRPr="008E546B" w:rsidRDefault="00AA3DCC" w:rsidP="00A57A9A">
      <w:pPr>
        <w:pStyle w:val="Paragrafoelenco"/>
        <w:numPr>
          <w:ilvl w:val="0"/>
          <w:numId w:val="39"/>
        </w:numPr>
        <w:spacing w:line="480" w:lineRule="auto"/>
        <w:ind w:left="709" w:hanging="425"/>
        <w:rPr>
          <w:rFonts w:ascii="Lucida Sans Unicode" w:hAnsi="Lucida Sans Unicode" w:cs="Lucida Sans Unicode"/>
        </w:rPr>
      </w:pPr>
      <w:r w:rsidRPr="008E546B">
        <w:rPr>
          <w:rFonts w:ascii="Lucida Sans Unicode" w:hAnsi="Lucida Sans Unicode" w:cs="Lucida Sans Unicode"/>
        </w:rPr>
        <w:t>di essere residente nel comune di</w:t>
      </w:r>
      <w:r w:rsidR="008E546B">
        <w:rPr>
          <w:rFonts w:ascii="Lucida Sans Unicode" w:hAnsi="Lucida Sans Unicode" w:cs="Lucida Sans Unicode"/>
        </w:rPr>
        <w:t xml:space="preserve"> </w:t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  <w:t xml:space="preserve"> </w:t>
      </w:r>
      <w:r w:rsidRPr="008E546B">
        <w:rPr>
          <w:rFonts w:ascii="Lucida Sans Unicode" w:hAnsi="Lucida Sans Unicode" w:cs="Lucida Sans Unicode"/>
        </w:rPr>
        <w:t>e di avere recapito al seguente indirizzo:</w:t>
      </w:r>
      <w:r w:rsidR="008E546B">
        <w:rPr>
          <w:rFonts w:ascii="Lucida Sans Unicode" w:hAnsi="Lucida Sans Unicode" w:cs="Lucida Sans Unicode"/>
        </w:rPr>
        <w:t xml:space="preserve"> </w:t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  <w:t xml:space="preserve"> </w:t>
      </w:r>
      <w:r w:rsidRPr="008E546B">
        <w:rPr>
          <w:rFonts w:ascii="Lucida Sans Unicode" w:hAnsi="Lucida Sans Unicode" w:cs="Lucida Sans Unicode"/>
        </w:rPr>
        <w:t>CAP</w:t>
      </w:r>
      <w:r w:rsidRPr="008E546B">
        <w:rPr>
          <w:rFonts w:ascii="Lucida Sans Unicode" w:hAnsi="Lucida Sans Unicode" w:cs="Lucida Sans Unicod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Pr="008E546B">
        <w:rPr>
          <w:rFonts w:ascii="Lucida Sans Unicode" w:hAnsi="Lucida Sans Unicode" w:cs="Lucida Sans Unicode"/>
        </w:rPr>
        <w:t>,</w:t>
      </w:r>
      <w:r w:rsidR="008E546B">
        <w:rPr>
          <w:rFonts w:ascii="Lucida Sans Unicode" w:hAnsi="Lucida Sans Unicode" w:cs="Lucida Sans Unicode"/>
        </w:rPr>
        <w:t xml:space="preserve"> </w:t>
      </w:r>
      <w:r w:rsidRPr="008E546B">
        <w:rPr>
          <w:rFonts w:ascii="Lucida Sans Unicode" w:hAnsi="Lucida Sans Unicode" w:cs="Lucida Sans Unicode"/>
        </w:rPr>
        <w:t>numero</w:t>
      </w:r>
      <w:r w:rsidR="008E546B">
        <w:rPr>
          <w:rFonts w:ascii="Lucida Sans Unicode" w:hAnsi="Lucida Sans Unicode" w:cs="Lucida Sans Unicode"/>
        </w:rPr>
        <w:t xml:space="preserve"> </w:t>
      </w:r>
      <w:r w:rsidRPr="008E546B">
        <w:rPr>
          <w:rFonts w:ascii="Lucida Sans Unicode" w:hAnsi="Lucida Sans Unicode" w:cs="Lucida Sans Unicode"/>
        </w:rPr>
        <w:t>telefonico</w:t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Pr="008E546B">
        <w:rPr>
          <w:rFonts w:ascii="Lucida Sans Unicode" w:hAnsi="Lucida Sans Unicode" w:cs="Lucida Sans Unicode"/>
        </w:rPr>
        <w:t>, indirizzo e-mail</w:t>
      </w:r>
      <w:r w:rsidR="008E546B">
        <w:rPr>
          <w:rFonts w:ascii="Lucida Sans Unicode" w:hAnsi="Lucida Sans Unicode" w:cs="Lucida Sans Unicode"/>
        </w:rPr>
        <w:t xml:space="preserve"> </w:t>
      </w:r>
      <w:r w:rsidRPr="008E546B">
        <w:rPr>
          <w:rFonts w:ascii="Lucida Sans Unicode" w:hAnsi="Lucida Sans Unicode" w:cs="Lucida Sans Unicode"/>
        </w:rPr>
        <w:t>al quale dovranno essere inoltrate tutte le eventuali comunicazioni relative alla selezione</w:t>
      </w:r>
      <w:r w:rsidR="008E546B">
        <w:rPr>
          <w:rFonts w:ascii="Lucida Sans Unicode" w:hAnsi="Lucida Sans Unicode" w:cs="Lucida Sans Unicode"/>
        </w:rPr>
        <w:t xml:space="preserve"> </w:t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Pr="008E546B">
        <w:rPr>
          <w:rFonts w:ascii="Lucida Sans Unicode" w:hAnsi="Lucida Sans Unicode" w:cs="Lucida Sans Unicode"/>
        </w:rPr>
        <w:t>;</w:t>
      </w:r>
    </w:p>
    <w:p w14:paraId="24C6F7A0" w14:textId="6814EEC8" w:rsidR="00AA3DCC" w:rsidRPr="00441693" w:rsidRDefault="00AA3DCC" w:rsidP="00667EF6">
      <w:pPr>
        <w:pStyle w:val="Paragrafoelenco"/>
        <w:numPr>
          <w:ilvl w:val="0"/>
          <w:numId w:val="39"/>
        </w:numPr>
        <w:ind w:left="709" w:hanging="425"/>
        <w:rPr>
          <w:rFonts w:ascii="Lucida Sans Unicode" w:hAnsi="Lucida Sans Unicode" w:cs="Lucida Sans Unicode"/>
        </w:rPr>
      </w:pPr>
      <w:r w:rsidRPr="00441693">
        <w:rPr>
          <w:rFonts w:ascii="Lucida Sans Unicode" w:hAnsi="Lucida Sans Unicode" w:cs="Lucida Sans Unicode"/>
        </w:rPr>
        <w:t>di impegnarsi a comunicare eventuali cambiamenti relativi a indirizzo di residenza, recapito telefonico e indirizzo e-mail;</w:t>
      </w:r>
    </w:p>
    <w:p w14:paraId="79ABAB9A" w14:textId="65C3872E" w:rsidR="00AA3DCC" w:rsidRPr="00441693" w:rsidRDefault="00AA3DCC" w:rsidP="00A57A9A">
      <w:pPr>
        <w:pStyle w:val="Paragrafoelenco"/>
        <w:numPr>
          <w:ilvl w:val="0"/>
          <w:numId w:val="39"/>
        </w:numPr>
        <w:spacing w:line="480" w:lineRule="auto"/>
        <w:ind w:left="709" w:hanging="425"/>
        <w:jc w:val="both"/>
        <w:rPr>
          <w:rFonts w:ascii="Lucida Sans Unicode" w:hAnsi="Lucida Sans Unicode" w:cs="Lucida Sans Unicode"/>
        </w:rPr>
      </w:pPr>
      <w:r w:rsidRPr="00441693">
        <w:rPr>
          <w:rFonts w:ascii="Lucida Sans Unicode" w:hAnsi="Lucida Sans Unicode" w:cs="Lucida Sans Unicode"/>
        </w:rPr>
        <w:t>di</w:t>
      </w:r>
      <w:r w:rsidR="00441693" w:rsidRPr="00441693">
        <w:rPr>
          <w:rFonts w:ascii="Lucida Sans Unicode" w:hAnsi="Lucida Sans Unicode" w:cs="Lucida Sans Unicode"/>
        </w:rPr>
        <w:t xml:space="preserve"> </w:t>
      </w:r>
      <w:r w:rsidRPr="00441693">
        <w:rPr>
          <w:rFonts w:ascii="Lucida Sans Unicode" w:hAnsi="Lucida Sans Unicode" w:cs="Lucida Sans Unicode"/>
        </w:rPr>
        <w:t>essere</w:t>
      </w:r>
      <w:r w:rsidR="00441693">
        <w:rPr>
          <w:rFonts w:ascii="Lucida Sans Unicode" w:hAnsi="Lucida Sans Unicode" w:cs="Lucida Sans Unicode"/>
        </w:rPr>
        <w:t xml:space="preserve"> </w:t>
      </w:r>
      <w:r w:rsidRPr="00441693">
        <w:rPr>
          <w:rFonts w:ascii="Lucida Sans Unicode" w:hAnsi="Lucida Sans Unicode" w:cs="Lucida Sans Unicode"/>
        </w:rPr>
        <w:t>domiciliato</w:t>
      </w:r>
      <w:r w:rsidR="00441693">
        <w:rPr>
          <w:rFonts w:ascii="Lucida Sans Unicode" w:hAnsi="Lucida Sans Unicode" w:cs="Lucida Sans Unicode"/>
        </w:rPr>
        <w:t xml:space="preserve"> </w:t>
      </w:r>
      <w:r w:rsidRPr="00441693">
        <w:rPr>
          <w:rFonts w:ascii="Lucida Sans Unicode" w:hAnsi="Lucida Sans Unicode" w:cs="Lucida Sans Unicode"/>
        </w:rPr>
        <w:t xml:space="preserve">in </w:t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Pr="00441693">
        <w:rPr>
          <w:rFonts w:ascii="Lucida Sans Unicode" w:hAnsi="Lucida Sans Unicode" w:cs="Lucida Sans Unicode"/>
        </w:rPr>
        <w:t xml:space="preserve"> (specificare solo se diverso dalla residenza);</w:t>
      </w:r>
      <w:r w:rsidR="00441693">
        <w:rPr>
          <w:rFonts w:ascii="Lucida Sans Unicode" w:hAnsi="Lucida Sans Unicode" w:cs="Lucida Sans Unicode"/>
        </w:rPr>
        <w:t xml:space="preserve"> </w:t>
      </w:r>
      <w:r w:rsidRPr="00441693">
        <w:rPr>
          <w:rFonts w:ascii="Lucida Sans Unicode" w:hAnsi="Lucida Sans Unicode" w:cs="Lucida Sans Unicode"/>
        </w:rPr>
        <w:t>di essere cittadino/a</w:t>
      </w:r>
      <w:r w:rsidR="00A57A9A">
        <w:rPr>
          <w:rFonts w:ascii="Lucida Sans Unicode" w:hAnsi="Lucida Sans Unicode" w:cs="Lucida Sans Unicode"/>
        </w:rPr>
        <w:t xml:space="preserve"> </w:t>
      </w:r>
      <w:r w:rsidRPr="00441693">
        <w:rPr>
          <w:rFonts w:ascii="Lucida Sans Unicode" w:hAnsi="Lucida Sans Unicode" w:cs="Lucida Sans Unicod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Pr="00441693">
        <w:rPr>
          <w:rFonts w:ascii="Lucida Sans Unicode" w:hAnsi="Lucida Sans Unicode" w:cs="Lucida Sans Unicode"/>
        </w:rPr>
        <w:t xml:space="preserve"> (italiano o di uno degli stati membri dell’UE);</w:t>
      </w:r>
    </w:p>
    <w:p w14:paraId="2AAA09B9" w14:textId="54365C51" w:rsidR="00AA3DCC" w:rsidRPr="00441693" w:rsidRDefault="00AA3DCC" w:rsidP="00667EF6">
      <w:pPr>
        <w:pStyle w:val="Paragrafoelenco"/>
        <w:numPr>
          <w:ilvl w:val="0"/>
          <w:numId w:val="39"/>
        </w:numPr>
        <w:ind w:left="709" w:hanging="425"/>
        <w:rPr>
          <w:rFonts w:ascii="Lucida Sans Unicode" w:hAnsi="Lucida Sans Unicode" w:cs="Lucida Sans Unicode"/>
        </w:rPr>
      </w:pPr>
      <w:r w:rsidRPr="00441693">
        <w:rPr>
          <w:rFonts w:ascii="Lucida Sans Unicode" w:hAnsi="Lucida Sans Unicode" w:cs="Lucida Sans Unicode"/>
        </w:rPr>
        <w:t>di essere in possesso dell’idoneità psico-fisica allo svolgimento delle mansioni previste per l’incarico;</w:t>
      </w:r>
    </w:p>
    <w:p w14:paraId="78DEA8E3" w14:textId="0394695C" w:rsidR="00AA3DCC" w:rsidRPr="00441693" w:rsidRDefault="00AA3DCC" w:rsidP="00A57A9A">
      <w:pPr>
        <w:pStyle w:val="Paragrafoelenco"/>
        <w:numPr>
          <w:ilvl w:val="0"/>
          <w:numId w:val="39"/>
        </w:numPr>
        <w:spacing w:line="480" w:lineRule="auto"/>
        <w:ind w:left="709" w:hanging="425"/>
        <w:jc w:val="both"/>
        <w:rPr>
          <w:rFonts w:ascii="Lucida Sans Unicode" w:hAnsi="Lucida Sans Unicode" w:cs="Lucida Sans Unicode"/>
        </w:rPr>
      </w:pPr>
      <w:r w:rsidRPr="00441693">
        <w:rPr>
          <w:rFonts w:ascii="Lucida Sans Unicode" w:hAnsi="Lucida Sans Unicode" w:cs="Lucida Sans Unicode"/>
        </w:rPr>
        <w:t xml:space="preserve">di essere in possesso del seguente titolo di studio </w:t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Pr="00441693">
        <w:rPr>
          <w:rFonts w:ascii="Lucida Sans Unicode" w:hAnsi="Lucida Sans Unicode" w:cs="Lucida Sans Unicode"/>
        </w:rPr>
        <w:t>, conseguito con il</w:t>
      </w:r>
      <w:r w:rsidR="00441693" w:rsidRPr="00441693">
        <w:rPr>
          <w:rFonts w:ascii="Lucida Sans Unicode" w:hAnsi="Lucida Sans Unicode" w:cs="Lucida Sans Unicode"/>
        </w:rPr>
        <w:t xml:space="preserve"> </w:t>
      </w:r>
      <w:r w:rsidRPr="00441693">
        <w:rPr>
          <w:rFonts w:ascii="Lucida Sans Unicode" w:hAnsi="Lucida Sans Unicode" w:cs="Lucida Sans Unicode"/>
        </w:rPr>
        <w:t>punteggio di</w:t>
      </w:r>
      <w:r w:rsidRPr="00441693">
        <w:rPr>
          <w:rFonts w:ascii="Lucida Sans Unicode" w:hAnsi="Lucida Sans Unicode" w:cs="Lucida Sans Unicod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A57A9A" w:rsidRPr="00A57A9A">
        <w:rPr>
          <w:rFonts w:ascii="Lucida Sans Unicode" w:hAnsi="Lucida Sans Unicode" w:cs="Lucida Sans Unicode"/>
        </w:rPr>
        <w:t xml:space="preserve"> </w:t>
      </w:r>
      <w:r w:rsidRPr="00441693">
        <w:rPr>
          <w:rFonts w:ascii="Lucida Sans Unicode" w:hAnsi="Lucida Sans Unicode" w:cs="Lucida Sans Unicode"/>
        </w:rPr>
        <w:t>presso</w:t>
      </w:r>
      <w:r w:rsidR="00441693" w:rsidRPr="00441693">
        <w:rPr>
          <w:rFonts w:ascii="Lucida Sans Unicode" w:hAnsi="Lucida Sans Unicode" w:cs="Lucida Sans Unicode"/>
        </w:rPr>
        <w:t xml:space="preserve"> </w:t>
      </w:r>
      <w:r w:rsidRPr="00441693">
        <w:rPr>
          <w:rFonts w:ascii="Lucida Sans Unicode" w:hAnsi="Lucida Sans Unicode" w:cs="Lucida Sans Unicode"/>
        </w:rPr>
        <w:t>nell’Anno</w:t>
      </w:r>
      <w:r w:rsidR="00441693" w:rsidRPr="00441693">
        <w:rPr>
          <w:rFonts w:ascii="Lucida Sans Unicode" w:hAnsi="Lucida Sans Unicode" w:cs="Lucida Sans Unicode"/>
        </w:rPr>
        <w:t xml:space="preserve"> </w:t>
      </w:r>
      <w:r w:rsidRPr="00441693">
        <w:rPr>
          <w:rFonts w:ascii="Lucida Sans Unicode" w:hAnsi="Lucida Sans Unicode" w:cs="Lucida Sans Unicode"/>
        </w:rPr>
        <w:t>(in caso di titolo conseguito presso Istituto scolastico straniero indicare gli estremi del provvedimento di equipollenza o equiparazione;</w:t>
      </w:r>
    </w:p>
    <w:p w14:paraId="476E14B9" w14:textId="70241CA8" w:rsidR="00AA3DCC" w:rsidRPr="00441693" w:rsidRDefault="00AA3DCC" w:rsidP="00A57A9A">
      <w:pPr>
        <w:pStyle w:val="Paragrafoelenco"/>
        <w:numPr>
          <w:ilvl w:val="0"/>
          <w:numId w:val="39"/>
        </w:numPr>
        <w:spacing w:line="480" w:lineRule="auto"/>
        <w:ind w:left="709" w:hanging="425"/>
        <w:jc w:val="both"/>
        <w:rPr>
          <w:rFonts w:ascii="Lucida Sans Unicode" w:hAnsi="Lucida Sans Unicode" w:cs="Lucida Sans Unicode"/>
        </w:rPr>
      </w:pPr>
      <w:r w:rsidRPr="00441693">
        <w:rPr>
          <w:rFonts w:ascii="Lucida Sans Unicode" w:hAnsi="Lucida Sans Unicode" w:cs="Lucida Sans Unicode"/>
        </w:rPr>
        <w:t>di godere dei diritti civili e politici e di essere iscritto/a nelle liste elettorali del Comune di</w:t>
      </w:r>
      <w:r w:rsidR="00441693" w:rsidRPr="00441693">
        <w:rPr>
          <w:rFonts w:ascii="Lucida Sans Unicode" w:hAnsi="Lucida Sans Unicode" w:cs="Lucida Sans Unicode"/>
        </w:rPr>
        <w:t xml:space="preserve"> </w:t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Pr="00441693">
        <w:rPr>
          <w:rFonts w:ascii="Lucida Sans Unicode" w:hAnsi="Lucida Sans Unicode" w:cs="Lucida Sans Unicode"/>
        </w:rPr>
        <w:t xml:space="preserve"> </w:t>
      </w:r>
      <w:r w:rsidRPr="00441693">
        <w:rPr>
          <w:rFonts w:ascii="Lucida Sans Unicode" w:hAnsi="Lucida Sans Unicode" w:cs="Lucida Sans Unicode"/>
        </w:rPr>
        <w:tab/>
        <w:t>, ovvero di non essere iscritto o cancellato dalle medesime liste per i seguenti motivi:</w:t>
      </w:r>
      <w:r w:rsidR="00441693">
        <w:rPr>
          <w:rFonts w:ascii="Lucida Sans Unicode" w:hAnsi="Lucida Sans Unicode" w:cs="Lucida Sans Unicode"/>
        </w:rPr>
        <w:t xml:space="preserve"> </w:t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Pr="00441693">
        <w:rPr>
          <w:rFonts w:ascii="Lucida Sans Unicode" w:hAnsi="Lucida Sans Unicode" w:cs="Lucida Sans Unicode"/>
        </w:rPr>
        <w:t>;</w:t>
      </w:r>
    </w:p>
    <w:p w14:paraId="42B35158" w14:textId="40BCCD7F" w:rsidR="00AA3DCC" w:rsidRPr="002475F1" w:rsidRDefault="00AA3DCC" w:rsidP="00A57A9A">
      <w:pPr>
        <w:pStyle w:val="Paragrafoelenco"/>
        <w:numPr>
          <w:ilvl w:val="0"/>
          <w:numId w:val="39"/>
        </w:numPr>
        <w:ind w:left="709" w:hanging="425"/>
        <w:jc w:val="both"/>
        <w:rPr>
          <w:rFonts w:ascii="Lucida Sans Unicode" w:hAnsi="Lucida Sans Unicode" w:cs="Lucida Sans Unicode"/>
        </w:rPr>
      </w:pPr>
      <w:r w:rsidRPr="002475F1">
        <w:rPr>
          <w:rFonts w:ascii="Lucida Sans Unicode" w:hAnsi="Lucida Sans Unicode" w:cs="Lucida Sans Unicode"/>
        </w:rPr>
        <w:t>(solo per i cittadini di uno Stato membro dell'Unione Europea) di godere dei diritti civili e politici anche nello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Stato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di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appartenenza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o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provenienza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o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in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caso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contrario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indicarne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i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motivi;</w:t>
      </w:r>
    </w:p>
    <w:p w14:paraId="029CE8B8" w14:textId="3C955B63" w:rsidR="00AA3DCC" w:rsidRPr="002475F1" w:rsidRDefault="00AA3DCC" w:rsidP="00667EF6">
      <w:pPr>
        <w:pStyle w:val="Paragrafoelenco"/>
        <w:numPr>
          <w:ilvl w:val="0"/>
          <w:numId w:val="39"/>
        </w:numPr>
        <w:ind w:left="709" w:hanging="425"/>
        <w:jc w:val="both"/>
        <w:rPr>
          <w:rFonts w:ascii="Lucida Sans Unicode" w:hAnsi="Lucida Sans Unicode" w:cs="Lucida Sans Unicode"/>
        </w:rPr>
      </w:pPr>
      <w:r w:rsidRPr="002475F1">
        <w:rPr>
          <w:rFonts w:ascii="Lucida Sans Unicode" w:hAnsi="Lucida Sans Unicode" w:cs="Lucida Sans Unicode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14:paraId="58988A1F" w14:textId="02FE0621" w:rsidR="00AA3DCC" w:rsidRPr="002475F1" w:rsidRDefault="00AA3DCC" w:rsidP="00667EF6">
      <w:pPr>
        <w:pStyle w:val="Paragrafoelenco"/>
        <w:numPr>
          <w:ilvl w:val="0"/>
          <w:numId w:val="39"/>
        </w:numPr>
        <w:ind w:left="709" w:hanging="425"/>
        <w:jc w:val="both"/>
        <w:rPr>
          <w:rFonts w:ascii="Lucida Sans Unicode" w:hAnsi="Lucida Sans Unicode" w:cs="Lucida Sans Unicode"/>
        </w:rPr>
      </w:pPr>
      <w:r w:rsidRPr="002475F1">
        <w:rPr>
          <w:rFonts w:ascii="Lucida Sans Unicode" w:hAnsi="Lucida Sans Unicode" w:cs="Lucida Sans Unicode"/>
        </w:rPr>
        <w:t>di non avere subito condanne penali e di non avere procedimenti penali pendenti per reati che comportano l’interdizione dai pubblici uffici ovvero in caso contrario specificare la natura delle condanne riportate ovvero dei procedimenti in corso;</w:t>
      </w:r>
    </w:p>
    <w:p w14:paraId="30AF0025" w14:textId="19A57E9D" w:rsidR="00AA3DCC" w:rsidRPr="002475F1" w:rsidRDefault="00AA3DCC" w:rsidP="00667EF6">
      <w:pPr>
        <w:pStyle w:val="Paragrafoelenco"/>
        <w:numPr>
          <w:ilvl w:val="0"/>
          <w:numId w:val="39"/>
        </w:numPr>
        <w:ind w:left="709" w:hanging="425"/>
        <w:jc w:val="both"/>
        <w:rPr>
          <w:rFonts w:ascii="Lucida Sans Unicode" w:hAnsi="Lucida Sans Unicode" w:cs="Lucida Sans Unicode"/>
        </w:rPr>
      </w:pPr>
      <w:r w:rsidRPr="002475F1">
        <w:rPr>
          <w:rFonts w:ascii="Lucida Sans Unicode" w:hAnsi="Lucida Sans Unicode" w:cs="Lucida Sans Unicode"/>
        </w:rPr>
        <w:t>di accettare espressamente ed incondizionatamente tutte le norme contenute nel bando di selezione</w:t>
      </w:r>
      <w:r w:rsidR="002475F1">
        <w:rPr>
          <w:rFonts w:ascii="Lucida Sans Unicode" w:hAnsi="Lucida Sans Unicode" w:cs="Lucida Sans Unicode"/>
        </w:rPr>
        <w:t>;</w:t>
      </w:r>
    </w:p>
    <w:p w14:paraId="16FD7A69" w14:textId="51A79774" w:rsidR="00AA3DCC" w:rsidRPr="002475F1" w:rsidRDefault="00AA3DCC" w:rsidP="00667EF6">
      <w:pPr>
        <w:pStyle w:val="Paragrafoelenco"/>
        <w:numPr>
          <w:ilvl w:val="0"/>
          <w:numId w:val="39"/>
        </w:numPr>
        <w:ind w:left="709" w:hanging="425"/>
        <w:jc w:val="both"/>
        <w:rPr>
          <w:rFonts w:ascii="Lucida Sans Unicode" w:hAnsi="Lucida Sans Unicode" w:cs="Lucida Sans Unicode"/>
        </w:rPr>
      </w:pPr>
      <w:r w:rsidRPr="002475F1">
        <w:rPr>
          <w:rFonts w:ascii="Lucida Sans Unicode" w:hAnsi="Lucida Sans Unicode" w:cs="Lucida Sans Unicode"/>
        </w:rPr>
        <w:t>di ricoprire alla data di scadenza del presente bando il ruolo di docente in servizio (indicare grado di scuola, Istituto presso cui si presta servizio, eventuale classe di concorso)</w:t>
      </w:r>
      <w:r w:rsidR="002475F1">
        <w:rPr>
          <w:rFonts w:ascii="Lucida Sans Unicode" w:hAnsi="Lucida Sans Unicode" w:cs="Lucida Sans Unicode"/>
        </w:rPr>
        <w:t>;</w:t>
      </w:r>
    </w:p>
    <w:p w14:paraId="4DDA277C" w14:textId="5A4695C9" w:rsidR="00AA3DCC" w:rsidRPr="002475F1" w:rsidRDefault="00AA3DCC" w:rsidP="00667EF6">
      <w:pPr>
        <w:pStyle w:val="Paragrafoelenco"/>
        <w:numPr>
          <w:ilvl w:val="0"/>
          <w:numId w:val="39"/>
        </w:numPr>
        <w:ind w:left="709" w:hanging="425"/>
        <w:rPr>
          <w:rFonts w:ascii="Lucida Sans Unicode" w:hAnsi="Lucida Sans Unicode" w:cs="Lucida Sans Unicode"/>
        </w:rPr>
      </w:pPr>
      <w:r w:rsidRPr="002475F1">
        <w:rPr>
          <w:rFonts w:ascii="Lucida Sans Unicode" w:hAnsi="Lucida Sans Unicode" w:cs="Lucida Sans Unicode"/>
        </w:rPr>
        <w:t>che quanto indicato nella scheda delle pubblicazioni e titoli di studio e delle esperienze professionali (</w:t>
      </w:r>
      <w:proofErr w:type="spellStart"/>
      <w:r w:rsidRPr="002475F1">
        <w:rPr>
          <w:rFonts w:ascii="Lucida Sans Unicode" w:hAnsi="Lucida Sans Unicode" w:cs="Lucida Sans Unicode"/>
        </w:rPr>
        <w:t>All</w:t>
      </w:r>
      <w:proofErr w:type="spellEnd"/>
      <w:r w:rsidRPr="002475F1">
        <w:rPr>
          <w:rFonts w:ascii="Lucida Sans Unicode" w:hAnsi="Lucida Sans Unicode" w:cs="Lucida Sans Unicode"/>
        </w:rPr>
        <w:t>. B) corrisponde al vero;</w:t>
      </w:r>
    </w:p>
    <w:p w14:paraId="45299C0F" w14:textId="615C3418" w:rsidR="00AA3DCC" w:rsidRPr="002475F1" w:rsidRDefault="00AA3DCC" w:rsidP="00667EF6">
      <w:pPr>
        <w:pStyle w:val="Paragrafoelenco"/>
        <w:numPr>
          <w:ilvl w:val="0"/>
          <w:numId w:val="39"/>
        </w:numPr>
        <w:ind w:left="709" w:hanging="425"/>
        <w:jc w:val="both"/>
        <w:rPr>
          <w:rFonts w:ascii="Lucida Sans Unicode" w:hAnsi="Lucida Sans Unicode" w:cs="Lucida Sans Unicode"/>
        </w:rPr>
      </w:pPr>
      <w:r w:rsidRPr="002475F1">
        <w:rPr>
          <w:rFonts w:ascii="Lucida Sans Unicode" w:hAnsi="Lucida Sans Unicode" w:cs="Lucida Sans Unicode"/>
        </w:rPr>
        <w:t>Offerta economica annua uguale od inferiore alla cifra indicata nel bando all’art. 6</w:t>
      </w:r>
      <w:r w:rsidR="00A57A9A">
        <w:rPr>
          <w:rFonts w:ascii="Lucida Sans Unicode" w:hAnsi="Lucida Sans Unicode" w:cs="Lucida Sans Unicode"/>
        </w:rPr>
        <w:t>.</w:t>
      </w:r>
    </w:p>
    <w:p w14:paraId="67131331" w14:textId="77777777" w:rsidR="002475F1" w:rsidRDefault="002475F1" w:rsidP="004B2975">
      <w:pPr>
        <w:jc w:val="both"/>
        <w:rPr>
          <w:rFonts w:ascii="Lucida Sans Unicode" w:hAnsi="Lucida Sans Unicode" w:cs="Lucida Sans Unicode"/>
        </w:rPr>
      </w:pPr>
    </w:p>
    <w:p w14:paraId="59081577" w14:textId="77777777" w:rsidR="002475F1" w:rsidRDefault="00AA3DCC" w:rsidP="004B2975">
      <w:pPr>
        <w:ind w:left="1701"/>
        <w:rPr>
          <w:rFonts w:ascii="Lucida Sans Unicode" w:hAnsi="Lucida Sans Unicode" w:cs="Lucida Sans Unicode"/>
        </w:rPr>
      </w:pPr>
      <w:r w:rsidRPr="008E546B">
        <w:rPr>
          <w:rFonts w:ascii="Lucida Sans Unicode" w:hAnsi="Lucida Sans Unicode" w:cs="Lucida Sans Unicode"/>
        </w:rPr>
        <w:t>(luogo e data)</w:t>
      </w:r>
    </w:p>
    <w:p w14:paraId="31521E51" w14:textId="4CB8FC9B" w:rsidR="00667EF6" w:rsidRDefault="00667EF6" w:rsidP="008E546B">
      <w:pPr>
        <w:rPr>
          <w:rFonts w:ascii="Lucida Sans Unicode" w:hAnsi="Lucida Sans Unicode" w:cs="Lucida Sans Unicode"/>
          <w:u w:val="single"/>
        </w:rPr>
      </w:pP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</w:p>
    <w:p w14:paraId="2093BF9B" w14:textId="77777777" w:rsidR="00667EF6" w:rsidRPr="004B2975" w:rsidRDefault="00667EF6" w:rsidP="008E546B">
      <w:pPr>
        <w:rPr>
          <w:rFonts w:ascii="Lucida Sans Unicode" w:hAnsi="Lucida Sans Unicode" w:cs="Lucida Sans Unicode"/>
        </w:rPr>
      </w:pPr>
    </w:p>
    <w:p w14:paraId="6854C762" w14:textId="254B6901" w:rsidR="00AA3DCC" w:rsidRDefault="00AA3DCC" w:rsidP="00667EF6">
      <w:pPr>
        <w:ind w:left="6946"/>
        <w:rPr>
          <w:rFonts w:ascii="Lucida Sans Unicode" w:hAnsi="Lucida Sans Unicode" w:cs="Lucida Sans Unicode"/>
        </w:rPr>
      </w:pPr>
      <w:r w:rsidRPr="008E546B">
        <w:rPr>
          <w:rFonts w:ascii="Lucida Sans Unicode" w:hAnsi="Lucida Sans Unicode" w:cs="Lucida Sans Unicode"/>
        </w:rPr>
        <w:t>(firma)</w:t>
      </w:r>
    </w:p>
    <w:p w14:paraId="250E24B2" w14:textId="5F2A65A6" w:rsidR="00C4258A" w:rsidRPr="00667EF6" w:rsidRDefault="00667EF6" w:rsidP="00667EF6">
      <w:pPr>
        <w:ind w:left="5387"/>
        <w:rPr>
          <w:rFonts w:ascii="Lucida Sans Unicode" w:hAnsi="Lucida Sans Unicode" w:cs="Lucida Sans Unicode"/>
          <w:u w:val="single"/>
        </w:rPr>
      </w:pP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</w:p>
    <w:sectPr w:rsidR="00C4258A" w:rsidRPr="00667EF6" w:rsidSect="008E546B">
      <w:headerReference w:type="default" r:id="rId12"/>
      <w:footerReference w:type="default" r:id="rId13"/>
      <w:type w:val="continuous"/>
      <w:pgSz w:w="11920" w:h="16850"/>
      <w:pgMar w:top="909" w:right="921" w:bottom="993" w:left="920" w:header="0" w:footer="0" w:gutter="0"/>
      <w:cols w:space="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7A406" w14:textId="77777777" w:rsidR="00C0258E" w:rsidRDefault="00C0258E" w:rsidP="006F0473">
      <w:pPr>
        <w:spacing w:after="0" w:line="240" w:lineRule="auto"/>
      </w:pPr>
      <w:r>
        <w:separator/>
      </w:r>
    </w:p>
  </w:endnote>
  <w:endnote w:type="continuationSeparator" w:id="0">
    <w:p w14:paraId="4CDF8EB5" w14:textId="77777777" w:rsidR="00C0258E" w:rsidRDefault="00C0258E" w:rsidP="006F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DDFC" w14:textId="77777777" w:rsidR="006E248D" w:rsidRPr="006E248D" w:rsidRDefault="006E248D" w:rsidP="006E248D">
    <w:pPr>
      <w:pStyle w:val="Pidipagina"/>
      <w:jc w:val="both"/>
      <w:rPr>
        <w:rFonts w:ascii="Lucida Sans Unicode" w:hAnsi="Lucida Sans Unicode" w:cs="Lucida Sans Unico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C965D" w14:textId="77777777" w:rsidR="00C0258E" w:rsidRDefault="00C0258E" w:rsidP="006F0473">
      <w:pPr>
        <w:spacing w:after="0" w:line="240" w:lineRule="auto"/>
      </w:pPr>
      <w:r>
        <w:separator/>
      </w:r>
    </w:p>
  </w:footnote>
  <w:footnote w:type="continuationSeparator" w:id="0">
    <w:p w14:paraId="443ADE7C" w14:textId="77777777" w:rsidR="00C0258E" w:rsidRDefault="00C0258E" w:rsidP="006F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9AE95" w14:textId="77777777" w:rsidR="0040289B" w:rsidRPr="00AE27F8" w:rsidRDefault="0040289B" w:rsidP="00AE27F8">
    <w:pPr>
      <w:jc w:val="both"/>
      <w:rPr>
        <w:rFonts w:ascii="Lucida Sans Unicode" w:hAnsi="Lucida Sans Unicode" w:cs="Lucida Sans Unico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80581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FDCC2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6B6807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44A3D9E"/>
    <w:multiLevelType w:val="hybridMultilevel"/>
    <w:tmpl w:val="7C22A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476372"/>
    <w:multiLevelType w:val="hybridMultilevel"/>
    <w:tmpl w:val="2A28C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63D0"/>
    <w:multiLevelType w:val="hybridMultilevel"/>
    <w:tmpl w:val="856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A21E0"/>
    <w:multiLevelType w:val="hybridMultilevel"/>
    <w:tmpl w:val="1C927EB4"/>
    <w:lvl w:ilvl="0" w:tplc="04100017">
      <w:start w:val="1"/>
      <w:numFmt w:val="lowerLetter"/>
      <w:lvlText w:val="%1)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0594633"/>
    <w:multiLevelType w:val="hybridMultilevel"/>
    <w:tmpl w:val="CC1E1390"/>
    <w:lvl w:ilvl="0" w:tplc="67CA2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163D1"/>
    <w:multiLevelType w:val="hybridMultilevel"/>
    <w:tmpl w:val="531271A4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B5531"/>
    <w:multiLevelType w:val="hybridMultilevel"/>
    <w:tmpl w:val="F67C8472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F37F2"/>
    <w:multiLevelType w:val="hybridMultilevel"/>
    <w:tmpl w:val="F22E815A"/>
    <w:lvl w:ilvl="0" w:tplc="1EC6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A18B5"/>
    <w:multiLevelType w:val="hybridMultilevel"/>
    <w:tmpl w:val="114AA346"/>
    <w:lvl w:ilvl="0" w:tplc="5F12C07A">
      <w:start w:val="1"/>
      <w:numFmt w:val="decimal"/>
      <w:lvlText w:val="%1."/>
      <w:lvlJc w:val="left"/>
      <w:pPr>
        <w:ind w:left="333" w:hanging="224"/>
        <w:jc w:val="right"/>
      </w:pPr>
      <w:rPr>
        <w:rFonts w:hint="default"/>
        <w:w w:val="96"/>
        <w:lang w:val="it-IT" w:eastAsia="en-US" w:bidi="ar-SA"/>
      </w:rPr>
    </w:lvl>
    <w:lvl w:ilvl="1" w:tplc="BD8E6D3E">
      <w:numFmt w:val="bullet"/>
      <w:lvlText w:val="•"/>
      <w:lvlJc w:val="left"/>
      <w:pPr>
        <w:ind w:left="1306" w:hanging="224"/>
      </w:pPr>
      <w:rPr>
        <w:rFonts w:hint="default"/>
        <w:lang w:val="it-IT" w:eastAsia="en-US" w:bidi="ar-SA"/>
      </w:rPr>
    </w:lvl>
    <w:lvl w:ilvl="2" w:tplc="7BBA3350">
      <w:numFmt w:val="bullet"/>
      <w:lvlText w:val="•"/>
      <w:lvlJc w:val="left"/>
      <w:pPr>
        <w:ind w:left="2273" w:hanging="224"/>
      </w:pPr>
      <w:rPr>
        <w:rFonts w:hint="default"/>
        <w:lang w:val="it-IT" w:eastAsia="en-US" w:bidi="ar-SA"/>
      </w:rPr>
    </w:lvl>
    <w:lvl w:ilvl="3" w:tplc="012EAF04">
      <w:numFmt w:val="bullet"/>
      <w:lvlText w:val="•"/>
      <w:lvlJc w:val="left"/>
      <w:pPr>
        <w:ind w:left="3239" w:hanging="224"/>
      </w:pPr>
      <w:rPr>
        <w:rFonts w:hint="default"/>
        <w:lang w:val="it-IT" w:eastAsia="en-US" w:bidi="ar-SA"/>
      </w:rPr>
    </w:lvl>
    <w:lvl w:ilvl="4" w:tplc="AB52F2BC">
      <w:numFmt w:val="bullet"/>
      <w:lvlText w:val="•"/>
      <w:lvlJc w:val="left"/>
      <w:pPr>
        <w:ind w:left="4206" w:hanging="224"/>
      </w:pPr>
      <w:rPr>
        <w:rFonts w:hint="default"/>
        <w:lang w:val="it-IT" w:eastAsia="en-US" w:bidi="ar-SA"/>
      </w:rPr>
    </w:lvl>
    <w:lvl w:ilvl="5" w:tplc="BDA28A5A">
      <w:numFmt w:val="bullet"/>
      <w:lvlText w:val="•"/>
      <w:lvlJc w:val="left"/>
      <w:pPr>
        <w:ind w:left="5173" w:hanging="224"/>
      </w:pPr>
      <w:rPr>
        <w:rFonts w:hint="default"/>
        <w:lang w:val="it-IT" w:eastAsia="en-US" w:bidi="ar-SA"/>
      </w:rPr>
    </w:lvl>
    <w:lvl w:ilvl="6" w:tplc="4A0E546A">
      <w:numFmt w:val="bullet"/>
      <w:lvlText w:val="•"/>
      <w:lvlJc w:val="left"/>
      <w:pPr>
        <w:ind w:left="6139" w:hanging="224"/>
      </w:pPr>
      <w:rPr>
        <w:rFonts w:hint="default"/>
        <w:lang w:val="it-IT" w:eastAsia="en-US" w:bidi="ar-SA"/>
      </w:rPr>
    </w:lvl>
    <w:lvl w:ilvl="7" w:tplc="FB164894">
      <w:numFmt w:val="bullet"/>
      <w:lvlText w:val="•"/>
      <w:lvlJc w:val="left"/>
      <w:pPr>
        <w:ind w:left="7106" w:hanging="224"/>
      </w:pPr>
      <w:rPr>
        <w:rFonts w:hint="default"/>
        <w:lang w:val="it-IT" w:eastAsia="en-US" w:bidi="ar-SA"/>
      </w:rPr>
    </w:lvl>
    <w:lvl w:ilvl="8" w:tplc="A828709C">
      <w:numFmt w:val="bullet"/>
      <w:lvlText w:val="•"/>
      <w:lvlJc w:val="left"/>
      <w:pPr>
        <w:ind w:left="8073" w:hanging="224"/>
      </w:pPr>
      <w:rPr>
        <w:rFonts w:hint="default"/>
        <w:lang w:val="it-IT" w:eastAsia="en-US" w:bidi="ar-SA"/>
      </w:rPr>
    </w:lvl>
  </w:abstractNum>
  <w:abstractNum w:abstractNumId="24" w15:restartNumberingAfterBreak="0">
    <w:nsid w:val="4DB6100E"/>
    <w:multiLevelType w:val="hybridMultilevel"/>
    <w:tmpl w:val="17346928"/>
    <w:lvl w:ilvl="0" w:tplc="E82EE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62EFF"/>
    <w:multiLevelType w:val="hybridMultilevel"/>
    <w:tmpl w:val="6890D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E67FB"/>
    <w:multiLevelType w:val="hybridMultilevel"/>
    <w:tmpl w:val="8C143F6A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93023"/>
    <w:multiLevelType w:val="hybridMultilevel"/>
    <w:tmpl w:val="FC96AA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A2E63"/>
    <w:multiLevelType w:val="hybridMultilevel"/>
    <w:tmpl w:val="8F0AD3AA"/>
    <w:lvl w:ilvl="0" w:tplc="A9EC6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B2004"/>
    <w:multiLevelType w:val="hybridMultilevel"/>
    <w:tmpl w:val="2064F2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D34AE"/>
    <w:multiLevelType w:val="hybridMultilevel"/>
    <w:tmpl w:val="995C0E8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BC0A45"/>
    <w:multiLevelType w:val="hybridMultilevel"/>
    <w:tmpl w:val="AB206756"/>
    <w:lvl w:ilvl="0" w:tplc="46AA6D1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12BE1"/>
    <w:multiLevelType w:val="hybridMultilevel"/>
    <w:tmpl w:val="C2C46696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53C48"/>
    <w:multiLevelType w:val="hybridMultilevel"/>
    <w:tmpl w:val="CD720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B1616"/>
    <w:multiLevelType w:val="hybridMultilevel"/>
    <w:tmpl w:val="F3F249DC"/>
    <w:lvl w:ilvl="0" w:tplc="3808E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01A4C"/>
    <w:multiLevelType w:val="hybridMultilevel"/>
    <w:tmpl w:val="32BCDDDC"/>
    <w:lvl w:ilvl="0" w:tplc="52249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C133D"/>
    <w:multiLevelType w:val="hybridMultilevel"/>
    <w:tmpl w:val="8FAAF8FE"/>
    <w:lvl w:ilvl="0" w:tplc="D7E4E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C7840"/>
    <w:multiLevelType w:val="hybridMultilevel"/>
    <w:tmpl w:val="283ABEB8"/>
    <w:lvl w:ilvl="0" w:tplc="BEFA3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01399"/>
    <w:multiLevelType w:val="hybridMultilevel"/>
    <w:tmpl w:val="A5FC4AAC"/>
    <w:lvl w:ilvl="0" w:tplc="B50E6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18"/>
  </w:num>
  <w:num w:numId="3">
    <w:abstractNumId w:val="17"/>
  </w:num>
  <w:num w:numId="4">
    <w:abstractNumId w:val="36"/>
  </w:num>
  <w:num w:numId="5">
    <w:abstractNumId w:val="32"/>
  </w:num>
  <w:num w:numId="6">
    <w:abstractNumId w:val="20"/>
  </w:num>
  <w:num w:numId="7">
    <w:abstractNumId w:val="26"/>
  </w:num>
  <w:num w:numId="8">
    <w:abstractNumId w:val="37"/>
  </w:num>
  <w:num w:numId="9">
    <w:abstractNumId w:val="22"/>
  </w:num>
  <w:num w:numId="10">
    <w:abstractNumId w:val="16"/>
  </w:num>
  <w:num w:numId="11">
    <w:abstractNumId w:val="21"/>
  </w:num>
  <w:num w:numId="12">
    <w:abstractNumId w:val="19"/>
  </w:num>
  <w:num w:numId="13">
    <w:abstractNumId w:val="34"/>
  </w:num>
  <w:num w:numId="14">
    <w:abstractNumId w:val="24"/>
  </w:num>
  <w:num w:numId="15">
    <w:abstractNumId w:val="28"/>
  </w:num>
  <w:num w:numId="16">
    <w:abstractNumId w:val="38"/>
  </w:num>
  <w:num w:numId="17">
    <w:abstractNumId w:val="27"/>
  </w:num>
  <w:num w:numId="18">
    <w:abstractNumId w:val="25"/>
  </w:num>
  <w:num w:numId="19">
    <w:abstractNumId w:val="15"/>
  </w:num>
  <w:num w:numId="20">
    <w:abstractNumId w:val="33"/>
  </w:num>
  <w:num w:numId="21">
    <w:abstractNumId w:val="30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31"/>
  </w:num>
  <w:num w:numId="38">
    <w:abstractNumId w:val="2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23"/>
    <w:rsid w:val="0000341A"/>
    <w:rsid w:val="00003B19"/>
    <w:rsid w:val="00005A90"/>
    <w:rsid w:val="00007EEE"/>
    <w:rsid w:val="00016211"/>
    <w:rsid w:val="000254A3"/>
    <w:rsid w:val="000354BE"/>
    <w:rsid w:val="00043DB3"/>
    <w:rsid w:val="0004618E"/>
    <w:rsid w:val="00050B96"/>
    <w:rsid w:val="00052A0F"/>
    <w:rsid w:val="00053E9F"/>
    <w:rsid w:val="00054142"/>
    <w:rsid w:val="00061625"/>
    <w:rsid w:val="00075D25"/>
    <w:rsid w:val="00081947"/>
    <w:rsid w:val="00083207"/>
    <w:rsid w:val="000A15B7"/>
    <w:rsid w:val="000A1A3E"/>
    <w:rsid w:val="000A48AB"/>
    <w:rsid w:val="000B3DED"/>
    <w:rsid w:val="000C561D"/>
    <w:rsid w:val="000C72DA"/>
    <w:rsid w:val="000D2271"/>
    <w:rsid w:val="000E1CD2"/>
    <w:rsid w:val="000E6FFB"/>
    <w:rsid w:val="000F38D6"/>
    <w:rsid w:val="000F79DC"/>
    <w:rsid w:val="00106A88"/>
    <w:rsid w:val="001123AB"/>
    <w:rsid w:val="001136C5"/>
    <w:rsid w:val="00113F01"/>
    <w:rsid w:val="001326F8"/>
    <w:rsid w:val="00133DAD"/>
    <w:rsid w:val="0013409E"/>
    <w:rsid w:val="001442AD"/>
    <w:rsid w:val="00150763"/>
    <w:rsid w:val="00151B0D"/>
    <w:rsid w:val="00154789"/>
    <w:rsid w:val="00155F04"/>
    <w:rsid w:val="00160B48"/>
    <w:rsid w:val="00164424"/>
    <w:rsid w:val="001645FF"/>
    <w:rsid w:val="001810C4"/>
    <w:rsid w:val="00181EB7"/>
    <w:rsid w:val="00183A4B"/>
    <w:rsid w:val="001A7FCD"/>
    <w:rsid w:val="001B27B8"/>
    <w:rsid w:val="001B29AA"/>
    <w:rsid w:val="001D5CF6"/>
    <w:rsid w:val="001E038C"/>
    <w:rsid w:val="001E6727"/>
    <w:rsid w:val="001E798C"/>
    <w:rsid w:val="001F4544"/>
    <w:rsid w:val="0020016F"/>
    <w:rsid w:val="002025E1"/>
    <w:rsid w:val="00204E17"/>
    <w:rsid w:val="002056E0"/>
    <w:rsid w:val="00212752"/>
    <w:rsid w:val="002226E3"/>
    <w:rsid w:val="00232A1D"/>
    <w:rsid w:val="00233EB0"/>
    <w:rsid w:val="00234A84"/>
    <w:rsid w:val="00237BE8"/>
    <w:rsid w:val="00240B75"/>
    <w:rsid w:val="0024189C"/>
    <w:rsid w:val="00243BCD"/>
    <w:rsid w:val="002475F1"/>
    <w:rsid w:val="0025479D"/>
    <w:rsid w:val="00256D6F"/>
    <w:rsid w:val="00276851"/>
    <w:rsid w:val="00277A06"/>
    <w:rsid w:val="00282C75"/>
    <w:rsid w:val="0028340D"/>
    <w:rsid w:val="00284372"/>
    <w:rsid w:val="0028730E"/>
    <w:rsid w:val="00290F8F"/>
    <w:rsid w:val="002935EA"/>
    <w:rsid w:val="002A5773"/>
    <w:rsid w:val="002A7D2B"/>
    <w:rsid w:val="002B0DFE"/>
    <w:rsid w:val="002B1AF1"/>
    <w:rsid w:val="002B1D9F"/>
    <w:rsid w:val="002B2240"/>
    <w:rsid w:val="002B4D7C"/>
    <w:rsid w:val="002B59D1"/>
    <w:rsid w:val="002C059F"/>
    <w:rsid w:val="002C4986"/>
    <w:rsid w:val="002D458F"/>
    <w:rsid w:val="002D5275"/>
    <w:rsid w:val="002E33F1"/>
    <w:rsid w:val="002E4653"/>
    <w:rsid w:val="002E7359"/>
    <w:rsid w:val="002F0B23"/>
    <w:rsid w:val="00302717"/>
    <w:rsid w:val="003058B2"/>
    <w:rsid w:val="00305F19"/>
    <w:rsid w:val="00306B3D"/>
    <w:rsid w:val="00311600"/>
    <w:rsid w:val="00321933"/>
    <w:rsid w:val="003238FE"/>
    <w:rsid w:val="003254BF"/>
    <w:rsid w:val="0033362A"/>
    <w:rsid w:val="0033522D"/>
    <w:rsid w:val="0033631F"/>
    <w:rsid w:val="0034469B"/>
    <w:rsid w:val="00352D1F"/>
    <w:rsid w:val="00353989"/>
    <w:rsid w:val="00354419"/>
    <w:rsid w:val="00372F08"/>
    <w:rsid w:val="00386124"/>
    <w:rsid w:val="003902F5"/>
    <w:rsid w:val="003914CF"/>
    <w:rsid w:val="00397D05"/>
    <w:rsid w:val="003A1570"/>
    <w:rsid w:val="003A3A04"/>
    <w:rsid w:val="003A6412"/>
    <w:rsid w:val="003A7105"/>
    <w:rsid w:val="003B14D2"/>
    <w:rsid w:val="003B3F78"/>
    <w:rsid w:val="003B5B46"/>
    <w:rsid w:val="003B7DF9"/>
    <w:rsid w:val="003C1C1B"/>
    <w:rsid w:val="003E6B84"/>
    <w:rsid w:val="003F0903"/>
    <w:rsid w:val="003F2117"/>
    <w:rsid w:val="003F5D18"/>
    <w:rsid w:val="0040289B"/>
    <w:rsid w:val="00406A9C"/>
    <w:rsid w:val="00411D60"/>
    <w:rsid w:val="004148C6"/>
    <w:rsid w:val="00414F4B"/>
    <w:rsid w:val="004157EC"/>
    <w:rsid w:val="004170D9"/>
    <w:rsid w:val="0042541A"/>
    <w:rsid w:val="004261BB"/>
    <w:rsid w:val="0042621A"/>
    <w:rsid w:val="00430F4D"/>
    <w:rsid w:val="00441693"/>
    <w:rsid w:val="00444E0E"/>
    <w:rsid w:val="00444E5B"/>
    <w:rsid w:val="00451776"/>
    <w:rsid w:val="00455658"/>
    <w:rsid w:val="00456AAA"/>
    <w:rsid w:val="004604D9"/>
    <w:rsid w:val="0046212C"/>
    <w:rsid w:val="00475616"/>
    <w:rsid w:val="00481D00"/>
    <w:rsid w:val="00483254"/>
    <w:rsid w:val="004840E2"/>
    <w:rsid w:val="00484793"/>
    <w:rsid w:val="00490C39"/>
    <w:rsid w:val="004A20FC"/>
    <w:rsid w:val="004A3B99"/>
    <w:rsid w:val="004A457F"/>
    <w:rsid w:val="004B2975"/>
    <w:rsid w:val="004B5868"/>
    <w:rsid w:val="004C0331"/>
    <w:rsid w:val="004C10A9"/>
    <w:rsid w:val="004C2E26"/>
    <w:rsid w:val="004D1CA6"/>
    <w:rsid w:val="004D281C"/>
    <w:rsid w:val="004D4BF7"/>
    <w:rsid w:val="004E1BD1"/>
    <w:rsid w:val="004E2B07"/>
    <w:rsid w:val="004E4B03"/>
    <w:rsid w:val="004F0025"/>
    <w:rsid w:val="004F783B"/>
    <w:rsid w:val="00500BB6"/>
    <w:rsid w:val="005022B3"/>
    <w:rsid w:val="0050497D"/>
    <w:rsid w:val="0050609F"/>
    <w:rsid w:val="0051310A"/>
    <w:rsid w:val="00516B7E"/>
    <w:rsid w:val="00525081"/>
    <w:rsid w:val="00527F2A"/>
    <w:rsid w:val="00530DD2"/>
    <w:rsid w:val="00536C72"/>
    <w:rsid w:val="0054745B"/>
    <w:rsid w:val="00550BD6"/>
    <w:rsid w:val="00556D31"/>
    <w:rsid w:val="00571C45"/>
    <w:rsid w:val="005754B2"/>
    <w:rsid w:val="005812F8"/>
    <w:rsid w:val="00581C84"/>
    <w:rsid w:val="00583426"/>
    <w:rsid w:val="005878EF"/>
    <w:rsid w:val="0059098E"/>
    <w:rsid w:val="005A1650"/>
    <w:rsid w:val="005A6896"/>
    <w:rsid w:val="005B3137"/>
    <w:rsid w:val="005C0B7B"/>
    <w:rsid w:val="005C1CF1"/>
    <w:rsid w:val="005C6D40"/>
    <w:rsid w:val="005C78F0"/>
    <w:rsid w:val="005D3296"/>
    <w:rsid w:val="005D33F7"/>
    <w:rsid w:val="005E0E0F"/>
    <w:rsid w:val="005F5EAF"/>
    <w:rsid w:val="00603E72"/>
    <w:rsid w:val="006115D1"/>
    <w:rsid w:val="00612E28"/>
    <w:rsid w:val="006143AA"/>
    <w:rsid w:val="006160A4"/>
    <w:rsid w:val="006244EF"/>
    <w:rsid w:val="0062672C"/>
    <w:rsid w:val="006325F4"/>
    <w:rsid w:val="00634512"/>
    <w:rsid w:val="00636FE0"/>
    <w:rsid w:val="006404B0"/>
    <w:rsid w:val="006406E4"/>
    <w:rsid w:val="00642CE2"/>
    <w:rsid w:val="0064383E"/>
    <w:rsid w:val="00646A75"/>
    <w:rsid w:val="0065010F"/>
    <w:rsid w:val="00654333"/>
    <w:rsid w:val="00657540"/>
    <w:rsid w:val="00657937"/>
    <w:rsid w:val="00662D16"/>
    <w:rsid w:val="006650F7"/>
    <w:rsid w:val="00666E78"/>
    <w:rsid w:val="00667EF6"/>
    <w:rsid w:val="006728D9"/>
    <w:rsid w:val="0067612E"/>
    <w:rsid w:val="0067727A"/>
    <w:rsid w:val="006813D2"/>
    <w:rsid w:val="00692213"/>
    <w:rsid w:val="006A0362"/>
    <w:rsid w:val="006A3A0E"/>
    <w:rsid w:val="006B1141"/>
    <w:rsid w:val="006B48A2"/>
    <w:rsid w:val="006B5357"/>
    <w:rsid w:val="006C1D09"/>
    <w:rsid w:val="006C4BEA"/>
    <w:rsid w:val="006C4D4D"/>
    <w:rsid w:val="006C5CBA"/>
    <w:rsid w:val="006C7BFF"/>
    <w:rsid w:val="006D6725"/>
    <w:rsid w:val="006D78AD"/>
    <w:rsid w:val="006E14A9"/>
    <w:rsid w:val="006E248D"/>
    <w:rsid w:val="006E510E"/>
    <w:rsid w:val="006E5FAD"/>
    <w:rsid w:val="006F0473"/>
    <w:rsid w:val="006F4497"/>
    <w:rsid w:val="006F70FB"/>
    <w:rsid w:val="00707874"/>
    <w:rsid w:val="00713401"/>
    <w:rsid w:val="00723BE6"/>
    <w:rsid w:val="007306A7"/>
    <w:rsid w:val="0073284E"/>
    <w:rsid w:val="0073455E"/>
    <w:rsid w:val="00735972"/>
    <w:rsid w:val="00740EE2"/>
    <w:rsid w:val="00743875"/>
    <w:rsid w:val="00757D84"/>
    <w:rsid w:val="00757E8A"/>
    <w:rsid w:val="00764804"/>
    <w:rsid w:val="007652E0"/>
    <w:rsid w:val="00766114"/>
    <w:rsid w:val="00767DB2"/>
    <w:rsid w:val="007757CA"/>
    <w:rsid w:val="00783368"/>
    <w:rsid w:val="00790728"/>
    <w:rsid w:val="0079748C"/>
    <w:rsid w:val="007A2541"/>
    <w:rsid w:val="007A2679"/>
    <w:rsid w:val="007A26EA"/>
    <w:rsid w:val="007A2F4A"/>
    <w:rsid w:val="007A3418"/>
    <w:rsid w:val="007A3F0F"/>
    <w:rsid w:val="007B2848"/>
    <w:rsid w:val="007B3368"/>
    <w:rsid w:val="007C2C8B"/>
    <w:rsid w:val="007D0C40"/>
    <w:rsid w:val="007D1795"/>
    <w:rsid w:val="007D1DEE"/>
    <w:rsid w:val="007D717F"/>
    <w:rsid w:val="00800ACD"/>
    <w:rsid w:val="00800BD7"/>
    <w:rsid w:val="00805A98"/>
    <w:rsid w:val="008115A1"/>
    <w:rsid w:val="00811BD8"/>
    <w:rsid w:val="00827070"/>
    <w:rsid w:val="008321C1"/>
    <w:rsid w:val="0083313C"/>
    <w:rsid w:val="0083556A"/>
    <w:rsid w:val="00842015"/>
    <w:rsid w:val="0085063D"/>
    <w:rsid w:val="008507F0"/>
    <w:rsid w:val="00852A1D"/>
    <w:rsid w:val="0085551F"/>
    <w:rsid w:val="00855E6E"/>
    <w:rsid w:val="00857B16"/>
    <w:rsid w:val="00861BE1"/>
    <w:rsid w:val="00887139"/>
    <w:rsid w:val="00895480"/>
    <w:rsid w:val="008A2131"/>
    <w:rsid w:val="008A7C4B"/>
    <w:rsid w:val="008B129C"/>
    <w:rsid w:val="008B6E20"/>
    <w:rsid w:val="008D0E73"/>
    <w:rsid w:val="008D3EC6"/>
    <w:rsid w:val="008D7A84"/>
    <w:rsid w:val="008E546B"/>
    <w:rsid w:val="008E546D"/>
    <w:rsid w:val="008E733F"/>
    <w:rsid w:val="009070D3"/>
    <w:rsid w:val="00921D92"/>
    <w:rsid w:val="009236C6"/>
    <w:rsid w:val="00926AAF"/>
    <w:rsid w:val="00930E90"/>
    <w:rsid w:val="00932139"/>
    <w:rsid w:val="009330A5"/>
    <w:rsid w:val="0093475A"/>
    <w:rsid w:val="0094187F"/>
    <w:rsid w:val="00945E12"/>
    <w:rsid w:val="009528C8"/>
    <w:rsid w:val="009544EB"/>
    <w:rsid w:val="00955CAA"/>
    <w:rsid w:val="00960216"/>
    <w:rsid w:val="009659F0"/>
    <w:rsid w:val="00965F15"/>
    <w:rsid w:val="00973456"/>
    <w:rsid w:val="009761F6"/>
    <w:rsid w:val="0097641C"/>
    <w:rsid w:val="00982CF8"/>
    <w:rsid w:val="0098448D"/>
    <w:rsid w:val="0098725E"/>
    <w:rsid w:val="00987516"/>
    <w:rsid w:val="00990D5A"/>
    <w:rsid w:val="00992701"/>
    <w:rsid w:val="00997A45"/>
    <w:rsid w:val="009A1792"/>
    <w:rsid w:val="009A22A9"/>
    <w:rsid w:val="009A54AF"/>
    <w:rsid w:val="009A7335"/>
    <w:rsid w:val="009B0E4F"/>
    <w:rsid w:val="009B14E7"/>
    <w:rsid w:val="009B2699"/>
    <w:rsid w:val="009B4649"/>
    <w:rsid w:val="009B480C"/>
    <w:rsid w:val="009B484E"/>
    <w:rsid w:val="009C426C"/>
    <w:rsid w:val="009D0E05"/>
    <w:rsid w:val="009D71A6"/>
    <w:rsid w:val="009E19ED"/>
    <w:rsid w:val="009E6111"/>
    <w:rsid w:val="009E7FB4"/>
    <w:rsid w:val="009F116E"/>
    <w:rsid w:val="009F262A"/>
    <w:rsid w:val="00A00051"/>
    <w:rsid w:val="00A13DA6"/>
    <w:rsid w:val="00A16D76"/>
    <w:rsid w:val="00A21506"/>
    <w:rsid w:val="00A22689"/>
    <w:rsid w:val="00A361BE"/>
    <w:rsid w:val="00A40C6E"/>
    <w:rsid w:val="00A4137B"/>
    <w:rsid w:val="00A424C6"/>
    <w:rsid w:val="00A43149"/>
    <w:rsid w:val="00A45147"/>
    <w:rsid w:val="00A469A6"/>
    <w:rsid w:val="00A533BB"/>
    <w:rsid w:val="00A56B74"/>
    <w:rsid w:val="00A57A9A"/>
    <w:rsid w:val="00A67786"/>
    <w:rsid w:val="00A73240"/>
    <w:rsid w:val="00A746C7"/>
    <w:rsid w:val="00A80634"/>
    <w:rsid w:val="00A835A2"/>
    <w:rsid w:val="00A85DC5"/>
    <w:rsid w:val="00A92186"/>
    <w:rsid w:val="00A934B0"/>
    <w:rsid w:val="00A94515"/>
    <w:rsid w:val="00A9611B"/>
    <w:rsid w:val="00A97333"/>
    <w:rsid w:val="00AA10AB"/>
    <w:rsid w:val="00AA1B8B"/>
    <w:rsid w:val="00AA336F"/>
    <w:rsid w:val="00AA3DCC"/>
    <w:rsid w:val="00AA60FD"/>
    <w:rsid w:val="00AC0D8F"/>
    <w:rsid w:val="00AC59BF"/>
    <w:rsid w:val="00AC6BB0"/>
    <w:rsid w:val="00AD6B45"/>
    <w:rsid w:val="00AE2269"/>
    <w:rsid w:val="00AE242D"/>
    <w:rsid w:val="00AE2790"/>
    <w:rsid w:val="00AE27F8"/>
    <w:rsid w:val="00AE4DEB"/>
    <w:rsid w:val="00AF72F9"/>
    <w:rsid w:val="00AF757A"/>
    <w:rsid w:val="00B003AC"/>
    <w:rsid w:val="00B02B7D"/>
    <w:rsid w:val="00B0753A"/>
    <w:rsid w:val="00B120A7"/>
    <w:rsid w:val="00B12368"/>
    <w:rsid w:val="00B16758"/>
    <w:rsid w:val="00B221F2"/>
    <w:rsid w:val="00B37EEA"/>
    <w:rsid w:val="00B410E1"/>
    <w:rsid w:val="00B432FD"/>
    <w:rsid w:val="00B43B82"/>
    <w:rsid w:val="00B44637"/>
    <w:rsid w:val="00B478A9"/>
    <w:rsid w:val="00B53E3A"/>
    <w:rsid w:val="00B65D8A"/>
    <w:rsid w:val="00B66AA9"/>
    <w:rsid w:val="00B703BF"/>
    <w:rsid w:val="00B729E9"/>
    <w:rsid w:val="00B73CAF"/>
    <w:rsid w:val="00B778DF"/>
    <w:rsid w:val="00B80ABD"/>
    <w:rsid w:val="00B811AD"/>
    <w:rsid w:val="00B82362"/>
    <w:rsid w:val="00B82565"/>
    <w:rsid w:val="00B87D01"/>
    <w:rsid w:val="00B91F1A"/>
    <w:rsid w:val="00B92EDE"/>
    <w:rsid w:val="00B937C6"/>
    <w:rsid w:val="00B95473"/>
    <w:rsid w:val="00B960D7"/>
    <w:rsid w:val="00BA0C2D"/>
    <w:rsid w:val="00BA5BA3"/>
    <w:rsid w:val="00BB0E31"/>
    <w:rsid w:val="00BB5F99"/>
    <w:rsid w:val="00BC2243"/>
    <w:rsid w:val="00BC28E7"/>
    <w:rsid w:val="00BC4AC1"/>
    <w:rsid w:val="00BC69CD"/>
    <w:rsid w:val="00BD1C92"/>
    <w:rsid w:val="00BD2123"/>
    <w:rsid w:val="00BD5F75"/>
    <w:rsid w:val="00BD60C9"/>
    <w:rsid w:val="00BD7376"/>
    <w:rsid w:val="00BE0CD8"/>
    <w:rsid w:val="00BE7512"/>
    <w:rsid w:val="00BF1A65"/>
    <w:rsid w:val="00BF29FD"/>
    <w:rsid w:val="00C0258E"/>
    <w:rsid w:val="00C0504B"/>
    <w:rsid w:val="00C059AD"/>
    <w:rsid w:val="00C060D8"/>
    <w:rsid w:val="00C071D1"/>
    <w:rsid w:val="00C25E80"/>
    <w:rsid w:val="00C36117"/>
    <w:rsid w:val="00C40603"/>
    <w:rsid w:val="00C4258A"/>
    <w:rsid w:val="00C4332E"/>
    <w:rsid w:val="00C47227"/>
    <w:rsid w:val="00C55067"/>
    <w:rsid w:val="00C71D8D"/>
    <w:rsid w:val="00C75CF6"/>
    <w:rsid w:val="00C82875"/>
    <w:rsid w:val="00C847FE"/>
    <w:rsid w:val="00C9621D"/>
    <w:rsid w:val="00CA6181"/>
    <w:rsid w:val="00CA6391"/>
    <w:rsid w:val="00CB015E"/>
    <w:rsid w:val="00CB10D8"/>
    <w:rsid w:val="00CB1707"/>
    <w:rsid w:val="00CB1B6E"/>
    <w:rsid w:val="00CD188F"/>
    <w:rsid w:val="00CD2134"/>
    <w:rsid w:val="00CE43EF"/>
    <w:rsid w:val="00CF1311"/>
    <w:rsid w:val="00CF3055"/>
    <w:rsid w:val="00D03EF0"/>
    <w:rsid w:val="00D15C47"/>
    <w:rsid w:val="00D17704"/>
    <w:rsid w:val="00D20006"/>
    <w:rsid w:val="00D22A6C"/>
    <w:rsid w:val="00D31DDF"/>
    <w:rsid w:val="00D32622"/>
    <w:rsid w:val="00D34756"/>
    <w:rsid w:val="00D347C1"/>
    <w:rsid w:val="00D43543"/>
    <w:rsid w:val="00D462BD"/>
    <w:rsid w:val="00D52136"/>
    <w:rsid w:val="00D62055"/>
    <w:rsid w:val="00D74616"/>
    <w:rsid w:val="00D74DF7"/>
    <w:rsid w:val="00D86755"/>
    <w:rsid w:val="00D87616"/>
    <w:rsid w:val="00D90C51"/>
    <w:rsid w:val="00D923AE"/>
    <w:rsid w:val="00D949F2"/>
    <w:rsid w:val="00D967FA"/>
    <w:rsid w:val="00D97F84"/>
    <w:rsid w:val="00DA0FF8"/>
    <w:rsid w:val="00DA130B"/>
    <w:rsid w:val="00DA38C5"/>
    <w:rsid w:val="00DB0238"/>
    <w:rsid w:val="00DB2310"/>
    <w:rsid w:val="00DB44CF"/>
    <w:rsid w:val="00DB551A"/>
    <w:rsid w:val="00DB5C36"/>
    <w:rsid w:val="00DC0716"/>
    <w:rsid w:val="00DD5CD8"/>
    <w:rsid w:val="00DE4002"/>
    <w:rsid w:val="00DE6FAF"/>
    <w:rsid w:val="00DF0D10"/>
    <w:rsid w:val="00DF29DF"/>
    <w:rsid w:val="00E00165"/>
    <w:rsid w:val="00E110F6"/>
    <w:rsid w:val="00E16757"/>
    <w:rsid w:val="00E24C5C"/>
    <w:rsid w:val="00E26285"/>
    <w:rsid w:val="00E269DF"/>
    <w:rsid w:val="00E2762E"/>
    <w:rsid w:val="00E278A9"/>
    <w:rsid w:val="00E30902"/>
    <w:rsid w:val="00E30F9C"/>
    <w:rsid w:val="00E34152"/>
    <w:rsid w:val="00E35311"/>
    <w:rsid w:val="00E473E0"/>
    <w:rsid w:val="00E50B22"/>
    <w:rsid w:val="00E54399"/>
    <w:rsid w:val="00E57459"/>
    <w:rsid w:val="00E643E6"/>
    <w:rsid w:val="00E70D35"/>
    <w:rsid w:val="00E70DAF"/>
    <w:rsid w:val="00E72B1D"/>
    <w:rsid w:val="00E756E3"/>
    <w:rsid w:val="00E8278D"/>
    <w:rsid w:val="00E840A3"/>
    <w:rsid w:val="00E972AB"/>
    <w:rsid w:val="00EA7279"/>
    <w:rsid w:val="00ED47DD"/>
    <w:rsid w:val="00EE6A7E"/>
    <w:rsid w:val="00EF76EA"/>
    <w:rsid w:val="00F13D7E"/>
    <w:rsid w:val="00F158D8"/>
    <w:rsid w:val="00F25299"/>
    <w:rsid w:val="00F26606"/>
    <w:rsid w:val="00F27775"/>
    <w:rsid w:val="00F35C86"/>
    <w:rsid w:val="00F37267"/>
    <w:rsid w:val="00F457FF"/>
    <w:rsid w:val="00F55939"/>
    <w:rsid w:val="00F55F2F"/>
    <w:rsid w:val="00F624EE"/>
    <w:rsid w:val="00F62B67"/>
    <w:rsid w:val="00F653A5"/>
    <w:rsid w:val="00F65AE8"/>
    <w:rsid w:val="00F65E7E"/>
    <w:rsid w:val="00F73860"/>
    <w:rsid w:val="00F92B9A"/>
    <w:rsid w:val="00F94548"/>
    <w:rsid w:val="00F9738A"/>
    <w:rsid w:val="00FA7C05"/>
    <w:rsid w:val="00FB198A"/>
    <w:rsid w:val="00FB2954"/>
    <w:rsid w:val="00FB45A1"/>
    <w:rsid w:val="00FB4FBB"/>
    <w:rsid w:val="00FB5F66"/>
    <w:rsid w:val="00FB6AAF"/>
    <w:rsid w:val="00FC16CC"/>
    <w:rsid w:val="00FD00D6"/>
    <w:rsid w:val="00FD0459"/>
    <w:rsid w:val="00FE100D"/>
    <w:rsid w:val="00FE779E"/>
    <w:rsid w:val="00FF00EC"/>
    <w:rsid w:val="00FF0743"/>
    <w:rsid w:val="00FF2AC1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C8E44"/>
  <w15:docId w15:val="{CC372E3C-8413-40DF-9336-EDFEEB2E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31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5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1DD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67FA"/>
    <w:pPr>
      <w:keepNext/>
      <w:autoSpaceDE w:val="0"/>
      <w:autoSpaceDN w:val="0"/>
      <w:spacing w:after="0" w:line="240" w:lineRule="auto"/>
      <w:jc w:val="center"/>
      <w:outlineLvl w:val="7"/>
    </w:pPr>
    <w:rPr>
      <w:rFonts w:ascii="Arial" w:hAnsi="Arial"/>
      <w:b/>
      <w:bCs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B4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56B74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/>
      <w:sz w:val="24"/>
      <w:szCs w:val="20"/>
    </w:rPr>
  </w:style>
  <w:style w:type="character" w:customStyle="1" w:styleId="CorpotestoCarattere">
    <w:name w:val="Corpo testo Carattere"/>
    <w:link w:val="Corpotesto"/>
    <w:rsid w:val="00A56B74"/>
    <w:rPr>
      <w:rFonts w:ascii="Tahoma" w:eastAsia="Times New Roman" w:hAnsi="Tahoma"/>
      <w:sz w:val="24"/>
    </w:rPr>
  </w:style>
  <w:style w:type="character" w:styleId="Enfasigrassetto">
    <w:name w:val="Strong"/>
    <w:uiPriority w:val="22"/>
    <w:qFormat/>
    <w:rsid w:val="00A56B7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047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047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E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7EE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7D0C40"/>
    <w:rPr>
      <w:color w:val="0000FF"/>
      <w:u w:val="single"/>
    </w:rPr>
  </w:style>
  <w:style w:type="character" w:customStyle="1" w:styleId="Titolo8Carattere">
    <w:name w:val="Titolo 8 Carattere"/>
    <w:link w:val="Titolo8"/>
    <w:uiPriority w:val="99"/>
    <w:rsid w:val="00D967FA"/>
    <w:rPr>
      <w:rFonts w:ascii="Arial" w:hAnsi="Arial"/>
      <w:b/>
      <w:bCs/>
      <w:noProof/>
      <w:lang w:val="en-US" w:eastAsia="en-US"/>
    </w:rPr>
  </w:style>
  <w:style w:type="table" w:styleId="Grigliatabella">
    <w:name w:val="Table Grid"/>
    <w:basedOn w:val="Tabellanormale"/>
    <w:rsid w:val="008E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9"/>
    <w:semiHidden/>
    <w:rsid w:val="00D31DD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4E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4E5B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4E5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90D5A"/>
    <w:pPr>
      <w:ind w:left="720"/>
      <w:contextualSpacing/>
    </w:pPr>
  </w:style>
  <w:style w:type="paragraph" w:customStyle="1" w:styleId="Default">
    <w:name w:val="Default"/>
    <w:rsid w:val="009F262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C56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C561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marconicasalmaggiore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ric816008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c816008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631F-CB07-4D16-855A-8C7718DA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Links>
    <vt:vector size="6" baseType="variant"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mailto:________________@.pec.istruzione.it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Schember</dc:creator>
  <cp:lastModifiedBy>Matteo Guarneri</cp:lastModifiedBy>
  <cp:revision>2</cp:revision>
  <cp:lastPrinted>2016-09-16T11:08:00Z</cp:lastPrinted>
  <dcterms:created xsi:type="dcterms:W3CDTF">2023-08-11T10:52:00Z</dcterms:created>
  <dcterms:modified xsi:type="dcterms:W3CDTF">2023-08-11T10:52:00Z</dcterms:modified>
</cp:coreProperties>
</file>